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d9ff" w14:textId="053d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20 июня 2018 года № 237 "Об утверждении регламента собрания местного сообщества поселка и сельских округов Жанакорганского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8 сентября 2021 года № 102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20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регламента собрания местного сообщества поселка и сельских округов Жанакорганского района" (зарегистрировано в Реестре государственной регистрации нормативных правовых актов за номером 6377)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сельских округов с численностью населения две тысячи и менее человек на территории Жанакорганского района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- Закон) и типовым регламентом собрания местного сообщества, утвержденный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15630).";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Собрание проводится по текущим вопросам местного значения: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сельского округа (далее – сельский округ) и отчета об исполнении бюджета;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Собрание в рамках своих полномочий принимает решения большинством голосов присутствующих на созыве членов собрания.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сельского округа в срок не более пяти рабочих дней.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соответствующего района.".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