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0eac" w14:textId="5440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Акуюк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2021 года № 163.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Акуйик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93 855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5 677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88 178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94 058,5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активов–0;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-203,5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203,5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203,5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на 2022 год, передаваемый из районного бюджета в бюджет сельского округа 57 892 тысяч тенге.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163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Акуйик на 2022 год</w:t>
      </w:r>
    </w:p>
    <w:bookmarkEnd w:id="19"/>
    <w:bookmarkStart w:name="z6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93 855,0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физического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163</w:t>
            </w:r>
          </w:p>
        </w:tc>
      </w:tr>
    </w:tbl>
    <w:bookmarkStart w:name="z5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Акуюк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163</w:t>
            </w:r>
          </w:p>
        </w:tc>
      </w:tr>
    </w:tbl>
    <w:bookmarkStart w:name="z6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Акуюк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