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06f95" w14:textId="a706f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Жайылма на 2022-2024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30 декабря 2021 года № 167.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кодекса Республики Казахстан "Бюджетный кодекса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Жайылма на 2022 - 2024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следующем объеме: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60 662 тысяч тенге,в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3 012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57 650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60 804,5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погащение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приобритение финансовых активов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4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- 142,6 тысяч тенге;</w:t>
      </w:r>
    </w:p>
    <w:bookmarkEnd w:id="14"/>
    <w:bookmarkStart w:name="z4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142,6 тысяч тенге.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Жанакорганского районного маслихата Кызылординской области от 18.04.2022 </w:t>
      </w:r>
      <w:r>
        <w:rPr>
          <w:rFonts w:ascii="Times New Roman"/>
          <w:b w:val="false"/>
          <w:i w:val="false"/>
          <w:color w:val="000000"/>
          <w:sz w:val="28"/>
        </w:rPr>
        <w:t>№ 209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Объем субвенций за 2022 год передаваемый из районного бюджета в бюджет сельского округа 36 644 тысяч тенге.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Перечень местных бюджетных программ, не подлежающих секвестированию в процессе исполнения бюджета сельского округа на 2022-2024 годы утвердить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2022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Жанакорганского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167</w:t>
            </w:r>
          </w:p>
        </w:tc>
      </w:tr>
    </w:tbl>
    <w:bookmarkStart w:name="z4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Жайылма на 2022 год</w:t>
      </w:r>
    </w:p>
    <w:bookmarkEnd w:id="19"/>
    <w:bookmarkStart w:name="z4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Жанакорганского районного маслихата Кызылординской области от 18.04.2022 </w:t>
      </w:r>
      <w:r>
        <w:rPr>
          <w:rFonts w:ascii="Times New Roman"/>
          <w:b w:val="false"/>
          <w:i w:val="false"/>
          <w:color w:val="ff0000"/>
          <w:sz w:val="28"/>
        </w:rPr>
        <w:t>№ 209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60 804,6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решению обустройства сельских поселений для реализации мероприятий по экономическому развитию регионов в рамках Государственной программы регионального развития до 2025 года.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167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Жайылма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167</w:t>
            </w:r>
          </w:p>
        </w:tc>
      </w:tr>
    </w:tbl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Жайылма на 2024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167</w:t>
            </w:r>
          </w:p>
        </w:tc>
      </w:tr>
    </w:tbl>
    <w:bookmarkStart w:name="z3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подлежающих секвестированию в процессе исполнения бюджета сельского округа на 2022-2024 годы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