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84141" w14:textId="54841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Келинтобе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2021 года № 170.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"Бюджетный кодекса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Келинтобе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в том числе на 2022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129 206,0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6 460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122 746,0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130 097,6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-891,6 тысяч тенге;</w:t>
      </w:r>
    </w:p>
    <w:bookmarkEnd w:id="13"/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891,6 тысяч тенге: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891,6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Жанакорганского районного маслихата Кызылординской области от 28.11.2022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на 2022 год передаваемый из районного бюджета в бюджет сельского округа 54 434 тысяч тенге.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170</w:t>
            </w:r>
          </w:p>
        </w:tc>
      </w:tr>
    </w:tbl>
    <w:bookmarkStart w:name="z4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Келинтобе на 2022 год</w:t>
      </w:r>
    </w:p>
    <w:bookmarkEnd w:id="18"/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28.11.2022 </w:t>
      </w:r>
      <w:r>
        <w:rPr>
          <w:rFonts w:ascii="Times New Roman"/>
          <w:b w:val="false"/>
          <w:i w:val="false"/>
          <w:color w:val="ff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130 097,6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текущий ремонт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№170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Келинтобе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№170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Келинтобе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