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8ff2" w14:textId="5238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4 августа 2021 года № 422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на основании предложения коммунального государственного учреждения "Отдел земельных отношений Жанакорганского района"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"Geo Engineering Kazakhstan" сроком до 26 ноября 2026 года для проведения операций по разведке твердых полезных ископаемых без изъятия земельных участков у собственников и землепользователей, на земельный участок общей площадью 3738,0 гектар, расположенный на территории Жанакорганского района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"Geo Engineering Kazakhstan" соблюдать требования законодательства Республики Казахстан и проводить рекультивацию нарушенных земель после завершения операции.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земельных отношений Жанакорганского района" обеспечить принятие других мер, вытекающих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соответствующей отрасли.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Рүстемов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3710"/>
        <w:gridCol w:w="7223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"Мырзахмет"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10-149-040-757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"Ынтымак"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10-149-040-256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"Батырхан"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10-149-040-1750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"Маден-Ата"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10-149-040-1107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"Мырзабай"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10-149-040-2417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"Нурболат"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10-149-040-2371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"Саудагул"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10-149-040-2569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"YSD-Агро"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10-149-040-1877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"Нур"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10-149-040-2079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"Туртан-Ата" 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10-149-040-1012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"Есен – ата"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10-149-040-1014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"Бейбіт"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