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c4ad4" w14:textId="28c4a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в 2022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Жанакорганского района Кызылординской области от 6 декабря 2021 года № 528.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занятости населения" и приказом министра Здравоохранения и социального развития Республики Казахстан от 13 июня 2016 года "</w:t>
      </w:r>
      <w:r>
        <w:rPr>
          <w:rFonts w:ascii="Times New Roman"/>
          <w:b w:val="false"/>
          <w:i w:val="false"/>
          <w:color w:val="000000"/>
          <w:sz w:val="28"/>
        </w:rPr>
        <w:t>Об утверждении Правил квотирования рабочих мест для инвалидов</w:t>
      </w:r>
      <w:r>
        <w:rPr>
          <w:rFonts w:ascii="Times New Roman"/>
          <w:b w:val="false"/>
          <w:i w:val="false"/>
          <w:color w:val="000000"/>
          <w:sz w:val="28"/>
        </w:rPr>
        <w:t>" (зарегистрировано в Реестре государственной регистрации нормативных правовых актов за № 14010), акимат Жанакорганского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трудоустройства инвалидов на 2022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"Отдел занятости, социальных программ и регистрации актов гражданского состояния Жанакорганского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эталонном контрольном банке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– ресурсе акимата Жанакорганского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данную сферу заместителя акима района.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Жанакорганского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Рустемов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Жанакорганского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"6" декабря 2021 года № 528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трудоустройства инвалидов на 2022 год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с изменениями внесенными постановлением Жанакорганского районного акимата Кызылординской области от 24.02.2022 </w:t>
      </w:r>
      <w:r>
        <w:rPr>
          <w:rFonts w:ascii="Times New Roman"/>
          <w:b w:val="false"/>
          <w:i w:val="false"/>
          <w:color w:val="ff0000"/>
          <w:sz w:val="28"/>
        </w:rPr>
        <w:t>№ 580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(человек)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Квота 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(% от списочной численности работников)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Установленная квота без учета рабочих мест на тяжелых работах, работах с вредными и опасными условиями труда (человек)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"Школа-гимназия №195 отдела образования по Жанакорганскому району Управления образования Кызылординской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"Школа-гимназия №166 отдела образования по Жанакорганскому району Управления образования Кызылординской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№ 86 имени Ахмета Адилова отдела образования по Жанакорганскому району Управления образования Кызылординской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"Специализированная детско-юношеская школа олимпийского резерва № 8 Жанакорганского района Управления физической культуры и спорта Кызылординской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"Жанакорганское государственное учреждение по охране лесов и животного мира "Управление природных ресурсов и регулирования природопользования Кызылординской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"Опытное хозяйство "Тугускен"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школа-интернат №3 отдела образования по Жанакорганскому району Управления образования Кызылординской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№51 имени М.Каратаева отдела образования по Жанакорганскому району Управления образования Кызылординской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№52 имени Б.Аралбаева отдела образования по Жанакорганскому району Управления образования Кызылординской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№53 имени А.Романова отдела образования по Жанакорганскому району Управления образования Кызылординской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№ 54 отдела образования по Жанакорганскому району Управления образования Кызылординской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№55 имени С.Кожанова отдела образования по Жанакорганскому району Управления образования Кызылординской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№56 отдела образования по Жанакорганскому району Управления образования Кызылординской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"Школа-лицей №110 отдела образования по Жанакорганскому району Управления образования Кызылординской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№125 имени С.Сапарбекова отдела образования по Жанакорганскому району Управления образования Кызылординской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№160 отдела образования по Жанакорганскому району Управления образования Кызылординской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№161 отдела образования по Жанакорганскому району Управления образования Кызылординской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№162 отдела образования по Жанакорганскому району Управления образования Кызылординской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№163 отдела образования по Жанакорганскому району Управления образования Кызылординской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№164 отдела образования по Жанакорганскому району Управления образования Кызылординской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№167 отдела образования по Жанакорганскому району Управления образования Кызылординской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№168 отдела образования по Жанакорганскому району Управления образования Кызылординской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№169 отдела образования по Жанакорганскому району Управления образования Кызылординской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№180 отдела образования по Жанакорганскому району Управления образования Кызылординской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№184 отдела образования по Жанакорганскому району Управления образования Кызылординской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№192 отдела образования по Жанакорганскому району Управления образования Кызылординской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№193 отдела образования по Жанакорганскому району Управления образования Кызылординской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№194 отдела образования по Жанакорганскому району Управления образования Кызылординской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№196 отдела образования по Жанакорганскому району Управления образования Кызылординской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№208 отдела образования по Жанакорганскому району Управления образования Кызылординской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№209 отдела образования по Жанакорганскому району Управления образования Кызылординской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№213 отдела образования по Жанакорганскому району Управления образования Кызылординской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№223 отдела образования по Жанакорганскому району Управления образования Кызылординской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№224 отдела образования по Жанакорганскому району Управления образования Кызылординской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№229 отдела образования по Жанакорганскому району Управления образования Кызылординской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№239 имени Т.Абдирашева отдела образования по Жанакорганскому району Управления образования Кызылординской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№240 отдела образования по Жанакорганскому району Управления образования Кызылординской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"Осноная средняя школа №242 отдела образования по Жанакорганскому району Управления образования Кызылординской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№245 имени Т.Абдирашева отдела образования по Жанакорганскому району Управления образования Кызылординской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№247 имени Т.Абдирашева отдела образования по Жанакорганскому району Управления образования Кызылординской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№256 имени Т.Абдирашева отдела образования по Жанакорганскому району Управления образования Кызылординской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казенное предприятие "Центр культурно-воспитательной работы с детьми отдела образования по Жанакорганскому району Управления образования Кызылординской области"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казенное предприятие "Школа искусств имени Альшекея отдела образования по Жанакорганскому району Управления образования Кызылординской области"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№19 Раушан отдела образования по Жанакорганскому району Управления образования Кызылординской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Аялы Алакан отдела образования по Жанакорганскому району Управления образования Кызылординской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казенное предприятие "Жанакорганский аграрно-технический колледж"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"Облыстық олимпиадалар және қосымша білім беру орталығы" коммуналдық мемлекеттік қазыналық кәсіпорын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"Жанакорганская межрайонная больница" Управления здравоохранения Кызылординской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"Областной реабилитационный центр" Управления здравоохранения Кызылординской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"Районная библиотека Жанакорганского районного отдела культуры и развития языков"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"Жанакорганская районная ветеринарная станция" Управления ветеринарии Кызылординской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"Жанакорганская районная специализированная детско-юнешеская школа олимпийского резерва №7 Управления физической культуры и спорта Кызылординской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"КДСМ Кыран"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"Ынтымак"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общества "Жанакорган Шипажай"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"Орда Сыганак"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"Шипажай Жанакорган"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