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7379" w14:textId="5a47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Шиелийского районного маслихата "Об утверждении Регламента собрания местного сообщества сельского округа Енбекши Шиелийского района" от 31 мая 2018 года № 24/10</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12 ноября 2021 года № 14/37</w:t>
      </w:r>
    </w:p>
    <w:p>
      <w:pPr>
        <w:spacing w:after="0"/>
        <w:ind w:left="0"/>
        <w:jc w:val="both"/>
      </w:pPr>
      <w:bookmarkStart w:name="z4" w:id="0"/>
      <w:r>
        <w:rPr>
          <w:rFonts w:ascii="Times New Roman"/>
          <w:b w:val="false"/>
          <w:i w:val="false"/>
          <w:color w:val="000000"/>
          <w:sz w:val="28"/>
        </w:rPr>
        <w:t>
      Шиелийский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Шиелийского районного маслихата "Об утверждении Регламента собрания местного сообщества сельского округа Енбекши Шиелинского района" от 31 мая 2018 года </w:t>
      </w:r>
      <w:r>
        <w:rPr>
          <w:rFonts w:ascii="Times New Roman"/>
          <w:b w:val="false"/>
          <w:i w:val="false"/>
          <w:color w:val="000000"/>
          <w:sz w:val="28"/>
        </w:rPr>
        <w:t>№ 24/10</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6333)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под № 15630) Шиелийский районный маслихат РЕШИЛ:";</w:t>
      </w:r>
    </w:p>
    <w:bookmarkEnd w:id="2"/>
    <w:bookmarkStart w:name="z8" w:id="3"/>
    <w:p>
      <w:pPr>
        <w:spacing w:after="0"/>
        <w:ind w:left="0"/>
        <w:jc w:val="both"/>
      </w:pPr>
      <w:r>
        <w:rPr>
          <w:rFonts w:ascii="Times New Roman"/>
          <w:b w:val="false"/>
          <w:i w:val="false"/>
          <w:color w:val="000000"/>
          <w:sz w:val="28"/>
        </w:rPr>
        <w:t>
      в Регламенте собрания местного сообщества, утвержденном указанным решением:</w:t>
      </w:r>
    </w:p>
    <w:bookmarkEnd w:id="3"/>
    <w:bookmarkStart w:name="z9" w:id="4"/>
    <w:p>
      <w:pPr>
        <w:spacing w:after="0"/>
        <w:ind w:left="0"/>
        <w:jc w:val="both"/>
      </w:pPr>
      <w:r>
        <w:rPr>
          <w:rFonts w:ascii="Times New Roman"/>
          <w:b w:val="false"/>
          <w:i w:val="false"/>
          <w:color w:val="000000"/>
          <w:sz w:val="28"/>
        </w:rPr>
        <w:t>
      дополнить пунктами 3-1, 3-2 и 3-3 следующего содержания:</w:t>
      </w:r>
    </w:p>
    <w:bookmarkEnd w:id="4"/>
    <w:bookmarkStart w:name="z10" w:id="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
    <w:bookmarkStart w:name="z11"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6"/>
    <w:bookmarkStart w:name="z12" w:id="7"/>
    <w:p>
      <w:pPr>
        <w:spacing w:after="0"/>
        <w:ind w:left="0"/>
        <w:jc w:val="both"/>
      </w:pPr>
      <w:r>
        <w:rPr>
          <w:rFonts w:ascii="Times New Roman"/>
          <w:b w:val="false"/>
          <w:i w:val="false"/>
          <w:color w:val="000000"/>
          <w:sz w:val="28"/>
        </w:rPr>
        <w:t>
      1) до 10 тысяч населения 5-10 членов собрания.</w:t>
      </w:r>
    </w:p>
    <w:bookmarkEnd w:id="7"/>
    <w:bookmarkStart w:name="z13" w:id="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
    <w:bookmarkStart w:name="z14" w:id="9"/>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9"/>
    <w:bookmarkStart w:name="z15" w:id="10"/>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End w:id="10"/>
    <w:bookmarkStart w:name="z16" w:id="1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1"/>
    <w:bookmarkStart w:name="z17" w:id="1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2"/>
    <w:bookmarkStart w:name="z18" w:id="13"/>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3"/>
    <w:bookmarkStart w:name="z19" w:id="14"/>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4"/>
    <w:bookmarkStart w:name="z20" w:id="15"/>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5"/>
    <w:bookmarkStart w:name="z21" w:id="1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6"/>
    <w:bookmarkStart w:name="z22" w:id="1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7"/>
    <w:bookmarkStart w:name="z23" w:id="18"/>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8"/>
    <w:bookmarkStart w:name="z24" w:id="19"/>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9"/>
    <w:bookmarkStart w:name="z25" w:id="20"/>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0"/>
    <w:bookmarkStart w:name="z26" w:id="21"/>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1"/>
    <w:bookmarkStart w:name="z27" w:id="2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2"/>
    <w:bookmarkStart w:name="z28" w:id="23"/>
    <w:p>
      <w:pPr>
        <w:spacing w:after="0"/>
        <w:ind w:left="0"/>
        <w:jc w:val="both"/>
      </w:pPr>
      <w:r>
        <w:rPr>
          <w:rFonts w:ascii="Times New Roman"/>
          <w:b w:val="false"/>
          <w:i w:val="false"/>
          <w:color w:val="000000"/>
          <w:sz w:val="28"/>
        </w:rPr>
        <w:t>
      другие текущие вопросы местного сообщества.</w:t>
      </w:r>
    </w:p>
    <w:bookmarkEnd w:id="23"/>
    <w:bookmarkStart w:name="z29" w:id="24"/>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4"/>
    <w:bookmarkStart w:name="z30" w:id="2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5"/>
    <w:bookmarkStart w:name="z31" w:id="2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6"/>
    <w:bookmarkStart w:name="z32" w:id="27"/>
    <w:p>
      <w:pPr>
        <w:spacing w:after="0"/>
        <w:ind w:left="0"/>
        <w:jc w:val="both"/>
      </w:pPr>
      <w:r>
        <w:rPr>
          <w:rFonts w:ascii="Times New Roman"/>
          <w:b w:val="false"/>
          <w:i w:val="false"/>
          <w:color w:val="000000"/>
          <w:sz w:val="28"/>
        </w:rPr>
        <w:t>
      часть вторую пункта 6 изложить в следующей редакции:</w:t>
      </w:r>
    </w:p>
    <w:bookmarkEnd w:id="27"/>
    <w:bookmarkStart w:name="z33" w:id="2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5" w:id="2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9"/>
    <w:bookmarkStart w:name="z36" w:id="3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38" w:id="3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1"/>
    <w:bookmarkStart w:name="z39" w:id="3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2"/>
    <w:bookmarkStart w:name="z40" w:id="3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3"/>
    <w:bookmarkStart w:name="z41" w:id="34"/>
    <w:p>
      <w:pPr>
        <w:spacing w:after="0"/>
        <w:ind w:left="0"/>
        <w:jc w:val="both"/>
      </w:pPr>
      <w:r>
        <w:rPr>
          <w:rFonts w:ascii="Times New Roman"/>
          <w:b w:val="false"/>
          <w:i w:val="false"/>
          <w:color w:val="000000"/>
          <w:sz w:val="28"/>
        </w:rPr>
        <w:t>
      1) дата и место проведения собрания;</w:t>
      </w:r>
    </w:p>
    <w:bookmarkEnd w:id="34"/>
    <w:bookmarkStart w:name="z42" w:id="35"/>
    <w:p>
      <w:pPr>
        <w:spacing w:after="0"/>
        <w:ind w:left="0"/>
        <w:jc w:val="both"/>
      </w:pPr>
      <w:r>
        <w:rPr>
          <w:rFonts w:ascii="Times New Roman"/>
          <w:b w:val="false"/>
          <w:i w:val="false"/>
          <w:color w:val="000000"/>
          <w:sz w:val="28"/>
        </w:rPr>
        <w:t>
      2) количество и список членов собрания;</w:t>
      </w:r>
    </w:p>
    <w:bookmarkEnd w:id="35"/>
    <w:bookmarkStart w:name="z43" w:id="3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6"/>
    <w:bookmarkStart w:name="z44" w:id="3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7"/>
    <w:bookmarkStart w:name="z45" w:id="3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8"/>
    <w:bookmarkStart w:name="z46" w:id="3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9"/>
    <w:bookmarkStart w:name="z47" w:id="40"/>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49" w:id="41"/>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1"/>
    <w:bookmarkStart w:name="z50" w:id="42"/>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42"/>
    <w:bookmarkStart w:name="z51" w:id="4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43"/>
    <w:bookmarkStart w:name="z52" w:id="44"/>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44"/>
    <w:bookmarkStart w:name="z53" w:id="45"/>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5"/>
    <w:bookmarkStart w:name="z54" w:id="4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Временно исполняющий обязанности секретаря Шиелийского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