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f02f1" w14:textId="5af02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Кердели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30 декабря 2021 года № 18/11.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Кердели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386 147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5 308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380 839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390 431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- 4 284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4 284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4 284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27.10.2022 </w:t>
      </w:r>
      <w:r>
        <w:rPr>
          <w:rFonts w:ascii="Times New Roman"/>
          <w:b w:val="false"/>
          <w:i w:val="false"/>
          <w:color w:val="000000"/>
          <w:sz w:val="28"/>
        </w:rPr>
        <w:t>№ 30/11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бюджетных субвенций, передваемых из районного бюджета в бюджет сельского округа Кердели на 2022 год в сумме 39 125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Шиелийкого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Жагыпбаров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№18/11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Кердели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27.10.2022 </w:t>
      </w:r>
      <w:r>
        <w:rPr>
          <w:rFonts w:ascii="Times New Roman"/>
          <w:b w:val="false"/>
          <w:i w:val="false"/>
          <w:color w:val="ff0000"/>
          <w:sz w:val="28"/>
        </w:rPr>
        <w:t>№ 30/11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тысяча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18/11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Кердели на 2023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18/11</w:t>
            </w:r>
          </w:p>
        </w:tc>
      </w:tr>
    </w:tbl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сельского округа Кердели на 2024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 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