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5098" w14:textId="dd55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января 2021 года № 2/19 "О бюджете села Тажен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октября 2021 года № 12/114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Тажен на 2021 – 2023 годы" (зарегистрировано в Реестре государственной регистрации нормативных правовых актов за № 4445)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Тажен на 2021 – 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25 260,8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25 135,8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25 548,0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-287,2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287,2 тысяч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Тажен на 2021 год выделена субвенция в сумме 25 135,8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2/19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