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15c9" w14:textId="9f415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Акжигит Бейнеуского района Мангистауской области от 5 октября 2021 года № 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 местного государственном управлении и самоуправлении в Республике Казахстан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публичной сервитут сроком на 10 (десять) лет без изьъятия участков у собственников и у земепользователей товариществу с ограниченной ответственностью "Р-2-Р.KZ" на земельные участки расположенные на территории села Акжигит общей площадью  3,9291 гектаров для проведения инженерных сетей (ВОЛС).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села Акжигит" в установленном законодательством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напровление настоящего решени на официальное опубликование;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 акима Бейнуского района;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села Акжигит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