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60e3" w14:textId="cd96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ветеринарии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ноября 2021 года № 518.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ветеринарии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ветеринарии акимата Костанайской области" (далее – Управление) является государственным органом Республики Казахстан, осуществляющим руководство в сфере ветеринарии.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Управление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улица О. Шипина, дом 153/3.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Костанайской области от 10.01.2024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животных от болезней и их лечение;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3) обеспечение ветеринарно-санитарной безопасности;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территории Республики Казахстан от заноса и распространения заразных и экзотических болезней животных из других государств;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безопасностью и качеством ветеринарных препаратов, кормов и кормовых добавок;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болезней, общих для животных и человека;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исполнительной власти и местного самоуправления;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других организаций;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участия в разработке и реализации программ по вопросам обеспечения ветеринарно-санитарной безопасности региона специалистов других организаций, управлений и ведомств;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выносить предложение о создании в установленном порядке чрезвычайных противоэпизоотических комиссий;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качество предоставления государственных услуг;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отношении государственных предприятий, находящихся в ведении Управления, функции органа управления;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охрану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осуществляет взаимный обмена информацией;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ветеринарии;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строительство, реконструкции скотомогильников (биотермических ям) и обеспечивает их содержание;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в местный представительный орган области для утверждения правила содержания животных, правила содержания и выгула домашних животных, правила отлова, временного содержания и умерщвления животных, предложения по установлению границ санитарных зон содержания животных;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обеспечивает предоставление заинтересованным лицам информации о проводимых ветеринарных мероприятиях;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государственную комиссию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обеспечивает организацию по производству, хранению и реализацию ветеринарных препаратов, кормов и кормовых добавок;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санитарного убоя больных животных;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организацию отлова, временного содержания и умерщвления животных;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выносит решения о делении территории на зоны в порядке, установленном уполномоченным органом;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план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организацию и проведение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хранение, транспортировку (доставку)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закуп услуг по транспортировке(доставке) изделий (средств) и атрибутов для проведения идентификации сельскохозяйственных животных;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потребность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ведение базы данных по идентификации сельскохозяйственных животных;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обследование эпизоотических очагов в случае их возникновения;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выдает акт эпизоотологического обследования;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свод, анализ ветеринарного учета и отчетности и их представление в уполномоченный орган;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закуп ветеринарных препаратов по профилактике и диагностике энзоотических болезней животных, услуг по их профилактике и диагностике, обеспечивает организацию хранения и транспортировки (доставки) ветеринарных препаратов, проводит ветеринарные мероприятия по профилактике и диагностике энзоотических болезней животных;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выполнение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и проводит просветительскую работу среди населения по вопросам ветеринарии;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проведение мероприятий по идентификации сельскохозяйственных животных;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перечень энзоотических болезней животных, профилактика и диагностика которых осуществляются за счет бюджетных средств;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сбор и свод данных (сведений) о скотомогильниках (биотермических ямах) для включения их в реестр скотомогильников (биотермических ям);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в интересах местного государственного управления иные полномочия, возлагаемых на местные исполнительные органы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акимата Костанайской области от 12.04.2022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ветеринарии задач и осуществление им своих полномочий.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работников Управления;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должности работников Управления, в соответствии с законодательством Республики Казахстан;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Управления, издает приказы и дает указания, обязательные для исполнения;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во всех взаимоотношениях с государственными органами и иными организациями в соответствии с законодательством Республики Казахстан;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непринятие мер по противодействию коррупции;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 финансирования Управления по обязательствам и платежам, структуру Управления в пределах установленного фонда оплаты труда и численности работников;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 учреждении "Управление ветеринарии акимата Костанайской области"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предприятий, находящихся в ведении государственного учреждения "Управление ветеринарии акимата Костанайской области"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предприятие "Ветеринарная станция Алтынсаринского района" Управления ветеринарии акимата Костанайской области.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предприятие "Ветеринарная станция Амангельдинского района" Управления ветеринарии акимата Костанайской области.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предприятие "Ветеринарная станция Аулиекольского района" Управления ветеринарии акимата Костанайской области.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предприятие "Ветеринарная станция района Беимбета Майлина" Управления ветеринарии акимата Костанайской области.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предприятие "Ветеринарная станция Денисовского района" Управления ветеринарии акимата Костанайской области.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предприятие "Ветеринарная станция Жангельдинского района" Управления ветеринарии акимата Костанайской области.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предприятие "Ветеринарная станция Житикаринского района" Управления ветеринарии акимата Костанайской области.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предприятие "Ветеринарная станция Камыстинского района" Управления ветеринарии акимата Костанайской области.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предприятие "Ветеринарная станция Карабалыкского района" Управления ветеринарии акимата Костанайской области.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предприятие "Ветеринарная станция Карасуского района" Управления ветеринарии акимата Костанайской области.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предприятие "Ветеринарная станция Костанайского района" Управления ветеринарии акимата Костанайской области.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предприятие "Ветеринарная станция Мендыкаринского района" Управления ветеринарии акимата Костанайской области.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предприятие "Ветеринарная станция Наурзумского района" Управления ветеринарии акимата Костанайской области.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предприятие "Ветеринарная станция Сарыкольского района" Управления ветеринарии акимата Костанайской области.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предприятие "Ветеринарная станция Узункольского района" Управления ветеринарии акимата Костанайской области.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предприятие "Ветеринарная станция Федоровского района" Управления ветеринарии акимата Костанайской области.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предприятие "Ветеринарная станция города Аркалыка" Управления ветеринарии акимата Костанайской области.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предприятие "Ветеринарная станция города Костаная" Управления ветеринарии акимата Костанайской области.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предприятие "Ветеринарная станция города Лисаковска" Управления ветеринарии акимата Костанайской области.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предприятие "Ветеринарная станция города Рудного" Управления ветеринарии акимата Костанайской области.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