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f0d4" w14:textId="cd3f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мая 2021 года № 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"Национальная компания "Қазақстан темір жолы"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обслуживания и эксплуатации кабельной линии – 10 киловольт от трансформаторной подстанции – 1 по адресу: город Костанай, общей площадью 0,0027 гектар, в том числе на земельном участке Жанабаева Адильбека – 0,0013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обслуживания и эксплуатации кабельной линии – 10 киловольт от трансформаторной подстанции – 46 по адресу: город Костанай, общей площадью 0,0017 гектар, в том числе на земельном участке товарищества с ограниченной ответственностью "Исткомтранс" – 0,0017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обслуживания и эксплуатации воздушной линии – 10 киловольт от трансформаторной подстанции – 46 по адресу: город Костанай, общей площадью 0,0099 гектар, в том числе на земельных участках товарищества с ограниченной ответственностью "Исткомтранс" – 0,0030 гектар и 0,0033 гектар, акционерного общества "Национальная компания "Қазақстан темір жолы" - 0,0012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обслуживания и эксплуатации воздушной линии – 0,4 киловольт от комплектной трансформаторной подстанции – 18 по адресу: город Костанай, общей площадью 0,0020 гектар, в том числе на земельном участке товарищества с ограниченной ответственностью "Военизированная железнодорожная охрана" – 0,0012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обслуживания и эксплуатации кабельной линии – 0,4 киловольт от центральной распределительной подстанции – 1 по адресу: город Костанай, общей площадью 0,0094 гектар, в том числе на земельном участке акционерного общества "Центр транспортного сервиса" – 0,0003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обслуживания и эксплуатации кабельной линии – 0,4 киловольт от комплектной трансформаторной подстанции – 18 по адресу: город Костанай, общей площадью 0,0018 гектар, в том числе на земельном участке товарищества с ограниченной ответственностью "Логамин" – 0,0003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обслуживания и эксплуатации кабельной линии – 0,4 киловольт от трансформаторной подстанции – 5 по адресу: город Костанай, общей площадью 0,0260 гектар, в том числе на земельных участках товарищества с ограниченной ответственностью "Костанайская железнодорожная больница" – 0,0176 гектар, Рябухина В.В. – 0,0015 гектар, коммунального государственного предприятия "Центр адаптации несовершеннолетних" - 0,0014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обслуживания и эксплуатации кабельной линии – 0,4 киловольт от трансформаторной подстанции – 2 по адресу: город Костанай, общей площадью 0,0061 гектар, в том числе на земельных участках товарищества с ограниченной ответственностью "Кедентранссервис" – 0,0003 гектар, товарищества с ограниченной ответственностью "Vivat avto" - 0,0019 гектар, собственников жилого дома № 158/6 (Жугунов Д.Г., Дамегулова А.М., Савоськина О.Е.) – 0,0016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