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7240" w14:textId="d757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октября 2021 года № 2072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"Brothers Agro Co" публичный сервитут в целях прокладки и эксплуатации коммунальных, инженерных, электрических и других линий и сетей на земельный участок по объекту "Для прокладки газопровода" расположенного по адресу: город Костанай, Северная промышленная зона, общей площадью 0,1810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