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f45a" w14:textId="601f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заседания земельной комиссии от 14 июля 2021 года № 786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"Строй Элит Дом" публичный сервитут в целях прокладки и эксплуатации коммунальных, инженерных, электрических и других линий и сетей на земельный участок по объекту "Строительство многоквартирного жилого комплекса со встроенными помещениями и паркингом" расположенного по адресу: город Костанай, улица Г. Каирбекова, дом 358 а, общей площадью 0,0088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