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297c" w14:textId="7a42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октября 2021 года № 2076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земельной комиссии от 11 августа 2021 года № 790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Жандарбекову Байгуру Магзумовичу публичный сервитут в целях прокладки и эксплуатации коммунальных, инженерных, электрических и других линий и сетей на земельный участок по объекту "Под прокладку газопровода (прокладка газопровода предусматривает бестраншейный способ (прокол)", расположенного по адресу: город Костанай, проспект Абая, вдоль домов 68, 68 Б, общей площадью 0,0430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