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84c085" w14:textId="b84c08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 товариществу с ограниченной ответственностью "Steel Corp"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Амангельдинского района Костанайской области от 17 ноября 2021 года № 192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71-1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акимат Амангельдинского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публичный сервитут на земельный участок расположенный на территории Тастинского сельского округа Амангельдинского района общей площадью 2248,7 гектаров без изъятия у землепользователей, для проведения операций по разведке полезных ископаемых товариществом с ограниченной ответственностью "Steel Corp" сроком до 26 мая 2026 года.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Коммунальному государственному учреждению "Отдел земельных отношений акимата Амангельдинского района"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направление настоящего постановления на официальное опубликование в Эталонном контрольном банке нормативных правовых актов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Амангельдинского района после его официального опубликования.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Амангельдинского района.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Амангельдинского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Карбозов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