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95ae" w14:textId="5e19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расчетов прогнозных объемов доходов и затрат бюджетов села, сельских округов Амангельдинского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20 декабря 2021 года № 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Законом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 139 "Об утверждении методики расчетов трансфертов общего характера",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расчетов прогнозных объемов доходов и затрат бюджетов села, сельских округов Амангельдинского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бюджетного планирования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села, сельских округов Амангельдинского района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Порядок расчетов прогнозных объемов доходов и затрат села, сельских округов Амангельдинского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(далее – Бюджетный кодекс) и применяется при расчетах прогнозных объемов доходов и затрат бюджетов села, сельских округов Амангельдинского района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села, сельских округов Амангельдинского района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Прогнозные объемы доходов села, сельских округов Амангельдинского района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села, сельских округов Амангельдинского района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бюджетов села, сельских округов Амангельдинского района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характера).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 бюджетов села, сельских округов Амангельдинского района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 по бюджетам села, сельских округов Амангельдинского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бюджетов села, сельских округов Амангельдинского района учитываются: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района (города областного значения) (за исключением заработной платы);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бюджетов района (города областного значения) и вводимые в действие в планируемом периоде;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областных представительных и исполнительных органов, предусматривающие увеличение или сокращение расходов бюджетов села, сельских округов Амангельдинского района и вводимых в действие в планируемом периоде.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бюджетов села, сельских округов Амангельдинского района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села, сельских округов Амангельдинского района.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бюджетов села, сельских округов Амангельдинского района принимаются объемы текущих затрат в соответствии с уточненным планом года, предшествующего планируемому периоду.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прогнозного объема текущих затрат бюджетов села, сельских округов Амангельдинского района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приложению к настоящей Правиле.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села, сельских округов Амангельдинского района по отдельной функциональной подгруппе производится по следующей формуле: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5207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расчетные текущие затраты i-го села, сельских округов по j-й функциональной подгруппе;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бюджетам села, сельских округов по j-й функциональной подгруппе;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366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села, сельских округов по j-й функциональной подгруппе;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села, сельских округов по j-й функциональной подгруппе от средне районного уровня.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3441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Насiгор – прогнозная численность районного населения i-му села, сельских округов.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села, сельских округов.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среднерайонный уровень затрат, связанных с предоставлением государственных услуг в городской местности по отдельным функциональным подгруппам;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i-ом села, сельских округов проживающего в населенных пунктах с численностью населения менее 500 человек;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районе села, сельских округов.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среднерайонный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масштаба: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27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84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села, сельских округов от среднерайонного уровня;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92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прогнозная численность населения села, сельских округов;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села, сельских округов.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учета надбавок за работу в сельской местности: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Насiсельск – прогнозная численность сельского населения i-ом села, сельских округов.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заработной платы в общем объеме текущих затрат по j-й функциональной подгруппе (в сумме по села, сельских округов)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плотности: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району;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села, сельских округов;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села, сельских округов от среднерайонного уровня.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села, сельских округов в связи с уменьшением плотности населения региона;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коэффициент содержания дорог: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Ni – норматив финансирования на содержание автомобильных дорог местного значения i-ом села, сельских округов, утверждаемый в соответствии с подпунктом 38)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району;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учета бедности (на основе доли лиц с доходами ниже прожиточного минимума):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села, сельских округов.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села, сельских округов, на выплату социальной помощи в связи с ростом доли населения с доходами ниже величины прожиточного минимума;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коэффициент учета продолжительности отопительного сезона: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селе, сельских округов;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36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 селу, сельских округов;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села, сельских округов.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района на отопление от продолжительности отопительного сезона района.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расчетную базу прогнозирования объема текущих затрат районных (городов областного значения) бюджетов последующих двух годов принимаются прогнозные объемы текущих затрат районных (городов областного значения) бюджетов первого года трехлетнего периода с учетом индекса потребительских цен.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бюджетов села, сельских округов Амангельдинского района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села, сельских округов.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села, сельских округов производится по следующей формуле: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 села, сельских округов.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села, сельских округов;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районным бюджетом и бюджетам села, сельских округов устанавливается решением районной бюджетной комиссии.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бюджетов села, сельских округов Амангельдинского района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 села, сельских округов.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села, сельских округов производится по следующей формуле: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села, сельских округов;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села, сельских округов;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села, сельских округов;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 села, сельских округов.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коэффициентов r1 и r2 устанавливаются для определения объемов трансфертов общего характера между городским бюджетом и бюджетами села, сельских округов решением городской бюджетной комиссии.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Правиле расчетов прогнозных объемов доходов и затрат бюджетов села, сельских округов Амангельдинского района</w:t>
            </w:r>
          </w:p>
        </w:tc>
      </w:tr>
    </w:tbl>
    <w:bookmarkStart w:name="z13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3"/>
        <w:gridCol w:w="4520"/>
        <w:gridCol w:w="4277"/>
      </w:tblGrid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бедности (на основе доли лиц с доходами ниже прожиточного минимума);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 фонда (тысяча квадратных метров)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внутринаселенных пунктов и улиц (километр)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дорог;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