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9c905" w14:textId="da9c9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предпринимательства акимата Аулиекольского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29 декабря 2021 года № 230.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Аулиекольского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предпринимательства акимата Аулиекольского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предпринимательства акимата Аулиекольского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вышеуказанного положения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акимата Аулиекольского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Аулиекольского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Аулиекольского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предпринимательства акимата Аулиекольского района"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– в редакции постановления акимата Аулиекольского района Костанайской области от 27.07.2023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предпринимательства акимата Аулиекольского района" (далее Отдел предпринимательства) является государственным органом Республики Казахстан, осуществляющим руководство в сфере предпринимательства.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предпринимательства не имеет ведомств.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предпринимательства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 процедурно-процессуальным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актах", актами Президента и Правительства Республики Казахстан,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предпринимательства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предпринимательства вступает в гражданско-правовые отношения от собственного имени.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предпринимательства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Отдел предпринимательства по вопросам своей компетенции в установленном законодательством порядке принимает решения, оформляемые приказами руководителя Отдела предпринимательства, правовыми актами акима Аулиекольского района,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 процедурно-процессуальным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актах", актами Президента и Правительства Республики Казахстан,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государственного учреждения "Отдел предпринимательства акимата Аулиекольского района" утверждаются в соответствии с Бюджетным кодексом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110400, Республика Казахстан, Костанайская область, Аулиекольский район, село Аулиеколь, улица 1 Мая, 44.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 предпринимательства.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предпринимательства осуществляется из местного бюджета в соответствии с законодательством Республики Казахстан.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предпринимательства запрещается вступать в договорные отношения с субъектами предпринимательства на предмет выполнения обязанностей, являющихся полномочиями Отдела предпринимательства.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предпринимательства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благоприятных условий для развития частного предпринимательства и защита интересов государства;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и реализации основных направлений государственной политики в сферах промышленности, туризма, предпринимательства и торговли.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необходимую информацию, документы и иные материалы от должностных лиц государственных органов и иных организаций;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на рассмотрение акима, акимата района предложения по своей компетенции;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органами государственного управления и самоуправления, другими организациями по вопросам развития и поддержки предпринимательства.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информационно-разъяснительной работы среди населения, субъектов частного предпринимательства по вопросам законодательства Республики Казахстан;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развития предпринимательской деятельности и инвестиционного климата на территории района;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проектов постановлений, решений по вопросам, входящим в компетенцию отдела;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в уполномоченный орган необходимых сведений о развитии туризма, в том числе о туристском потенциале, объектах туризма и лицах, осуществляющих туристскую деятельность;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 и принятие необходимых мер.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государственную поддержку на местном уровне частного предпринимательства;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реализует государственную политику и осуществляет координацию в области туристской деятельности на территории района.</w:t>
      </w:r>
    </w:p>
    <w:bookmarkEnd w:id="40"/>
    <w:bookmarkStart w:name="z5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предпринимательства осуществляется первым руководителем, который несет персональную ответственность за выполнение возложенных на Отдел предпринимательства задач и осуществление им своих полномочий.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предпринимательства назначается на должность и освобождается от должности акимом Аулиекольского района.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Отдела предпринимательства: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представляет Отдел предпринимательства в государственных органах, иных организациях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непринятие мер, направленных на противодействие коррупции в Отделе предпринимательства;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подписывает приказы, служебную документацию;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назначает, освобождает, налагает дисциплинарные взыскания и применяет меры поощрения на работников Отдела предпринимательства, осуществляющих техническое обслуживание и обеспечивающих функционирование Отдела предпринимательства и не являющихся государственными служащими, вопросы трудовых отношений которых отнесены к его компетенции;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работу с обращениями, проводит личный прием физических и представителей юридических лиц;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функциональные обязанности работников Отдела предпринимательства;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план финансирования Отдела предпринимательства по обязательствам и платежам, структуру Отдела предпринимательства в пределах установленного фонда оплаты труда и численности работников.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первого руководителя Отдела предпринимательства в период его отсутствия осуществляется лицом, его замещающим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2"/>
    <w:bookmarkStart w:name="z6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Отдел предпринимательства может иметь на праве оперативного управления обособленное имущество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Отдела предпринимательства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Отделом предпринимательства, относится к коммунальной собственности.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Отдел предпринимательства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bookmarkEnd w:id="57"/>
    <w:bookmarkStart w:name="z7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Реорганизация и упразднение Отдела предпринимательства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