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2eda" w14:textId="0832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"Rio Tinto Exploration Kazakhstan" (Рио Тинто Эксплорэйшн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9 июня 2021 года № 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лицензии на разведку твҰрдых полезных ископаемых № 677-EL от 8 июля 2020 года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"Rio Tinto Exploration Kazakhstan" (Рио Тинто Эксплорэйшн Казахстан) публичный сервитут сроком до 8 июля 2026 года для проведения операций по разведке твҰрдых полезных ископаемых на земельных участках общей площадью 1323,168 гектара, расположенных на землях запаса Денисовского района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"Rio Tinto Exploration Kazakhstan" (Рио Тинто Эксплорэйшн Казахстан) по окончании работ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Денисовского района.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земель, на которые устанавливается публичный сервитут для проведения операций по разведке твҰрдых полезных ископаемых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863"/>
        <w:gridCol w:w="8574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сельский округ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32,4180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Красноармейский сельский округ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677,7039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584,0018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Крымский сельский округ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