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2b65" w14:textId="c052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"Nova Energy Services"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9 июня 2021 года № 124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лицензии на разведку твҰрдых полезных ископаемых № 723-EL от 6 августа 2020 года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"Nova Energy Services" публичный сервитут сроком до 6 августа 2026 года для проведения операций по разведке твҰрдых полезных ископаемых на земельных участках площадью 888,9 гектара, расположенных на землях запаса Денисовского района Костанайской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"Nova Energy Services" по окончании работ провести рекультивацию нарушенных земель.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акимата Денисовского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Денисовского района.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Нургалиев Б.М.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земель, на которые устанавливается публичный сервитут для проведения операций по разведке твҰрдых полезных ископаемых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2491"/>
        <w:gridCol w:w="7318"/>
      </w:tblGrid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Аршалинский сельский округ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339,2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Приреченский сельский округ</w:t>
            </w:r>
          </w:p>
        </w:tc>
        <w:tc>
          <w:tcPr>
            <w:tcW w:w="7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