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ddb1" w14:textId="0e1d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Житикаринского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24 декабря 2021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Житикаринского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