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79835" w14:textId="60798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26 октября 2021 года № 228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акимат Житикаринского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"Брендт" публичный сервитут, для проведения операций по разведке полезных ископаемых на земельные участки общей площадью 7955 гектара, расположенные на территории Житикаринского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Житикаринского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со дня подписания настоящего постановления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Житикаринского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Житикаринского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