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aec88" w14:textId="edaec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внутренней политики акимата Житикаринского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Житикаринского района Костанайской области от 30 ноября 2021 года № 271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Житикаринского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внутренней политики акимата Житикаринского района".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внутренней политики акимата Житикаринского района":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вышеуказанного положения в органах юстиции в установленном законодательством порядке;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Житикаринского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Житикаринского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Житикаринского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Житикаринского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внутренней политики акимата Житикаринского района"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внутренней политики акимата Житикаринского района" (далее Отдел внутренней политики) является государственным органом Республики Казахстан, осуществляющим руководство в сфере внутренней политики.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 внутренней политики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внутренней политики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внутренней политики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внутренней политики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внутренней политики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внутренней политики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внутренней политики акимата Житикаринского района"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внутренней политики утверждаются в соответствии с действующим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110700, Республика Казахстан, Костанайская область, Житикаринский район, город Житикара, 6 микрорайон, дом 65.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Отдела внутренней политики.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внутренней политики осуществляется из местного бюджета в соответствии с бюджетным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внутренней политики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 "Отдел внутренней политики акимата Житикаринского района".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Отделом внутренней политики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2"/>
    <w:bookmarkStart w:name="z33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и реализация исполнения в районе местными органами государственного управления внутренней политики государства в соответствии с Законами Республики Казахстан, актами и поручениями Президента, Правительства Республики Казахстан, маслихата, акимата и акима района по вопросам, относящимся к компетенции Отдела внутренней политики;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разъяснение и пропаганда основных приоритетов Стратегии развития Казахстана - 2050, ежегодных Посланий Главы государства народу Казахстана, реализации программы "Рухани жаңғыру" и других стратегических документов;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 и координация работы по укреплению внутриполитической стабильности, общественного согласия и общенационального единства, гражданской идентичности и патриотизма, содействие модернизации общества, урегулирование межконфессонального и межнационального согласия в районе;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пропаганда государственных символов Республики Казахстан, работа по соблюдению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 в государственных учреждениях и предприятиях района, населением на предмет их применения, размещения и использования;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координация реализации государственной молодежной политики в районе;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участие в укреплении демократических институтов общества, взаимодействие с неправительственными и профсоюзными организациями, политическими партиями, молодежными, этно - культурными, религиозными объединениями и иными общественными организациями, направленное на сохранение внутриполитической, межконфессональной и межэтнической стабильности;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реализация государственной информационной политики на районном уровне, взаимодействие со средствами массовой информации;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Национального и государственных праздников, других праздничных мероприятий;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иные задачи, предусмотренные в рамках установленной законодательством Республики Казахстан компетенции.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Отдела внутренней политики, создавать временные рабочие группы для выработки соответствующих предложений;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установленных законодательством случаях и порядке составлять протокола об административных правонарушениях.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исполнять качественно, в срок акты и поручения Президента, Правительства и иных центральных исполнительных органов, а также акима и акимата района.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Осуществлять иные права и обязанности, предусмотренные в рамках установленной законодательством Республики Казахстан компетенции.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организация и координация работы по пропаганде, разъяснению и реализации Стратегии "Казахстан - 2050", ежегодных Посланий Президента Республики Казахстан, программы "Рухани жанғыру" и других стратегических документов в районе;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пропаганда государственных символов Республики Казахстан, осуществление мониторинга по соблюдению Конституционного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символах Республики Казахстан" в государственных учреждениях и предприятиях района на предмет применения, размещения и использования государственных символов Республики Казахстан, сбор и подготовка материалов для составления протоколов об административных правонарушениях;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координация реализации государственной молодежной политики и комплекса мер по развитию гражданственности и патриотизма среди молодежи, организация работы Совета по делам молодежи, взаимодействие с молодежными объединениями района;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реализация государственной информационной политики, мониторинг деятельности и взаимодействие с печатными и электронными СМИ, соблюдение ими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средствах массовой информации";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изучение и анализ общественно-политической обстановки в районе, осуществление мониторингов социально-политических процессов, этнополитической ситуации, межконфессиональных и межэтнических отношений в районе, реагирование на комментарии в социальных сетях и на официальном сайте акимата Житикаринского района, урегулирование общественно-политической ситуации в районе, соблюдение Конституционного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религиозной деятельности и религиозных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Законов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некоммерческих организациях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общественных объединениях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профессиональных союзах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 политических партиях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Об Ассамблее народа Казахстана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организация и координация осуществления государственного социального заказа, работа советов по взаимодействию с неправительственными организациями, общественного согласия Ассамблеи народа Казахстана;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реализации гендерной и семейно-демографической политики, организация работы Совета матерей по вопросам толерантности в семье, комиссии по определению победителей районного тура Национального конкурса "Мерейлі отбасы";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организация и координация работы по проведению мероприятий по празднованию Национального и государственных праздников, других праздничных мероприятий;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выполнение совместно с другими государственными учреждениями организационно-методической работы, входящей в компетенцию Отдела внутренней политики;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осуществление иных функций, предусмотренных в рамках установленной законодательством Республики Казахстан компетенции.</w:t>
      </w:r>
    </w:p>
    <w:bookmarkEnd w:id="51"/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руководителя государственного органа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внутренней политики осуществляется руководителем, который несет персональную ответственность за выполнение возложенных на Отдел внутренней политики задач и осуществление им своих полномочий.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внутренней политики назначается на должность и освобождается от должности в соответствии с законодательством о государственной службе Республики Казахстан.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руководителя Отдела внутренней политики: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несет персональную ответственность за выполнение возложенных на государственное учреждение задач и функций;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несет персональную ответственность за непринятие мер по противодействию коррупции;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подписывает приказы, служебную документацию;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назначает на должности и освобождает от должностей работников в соответствии с действующим законодательством, определяет их полномочия и обязанности;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законодательством порядке поощряет работников и налагает на них дисциплинарные взыскания;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государственное учреждение в государственных органах, организациях в соответствии с действующим законодательством Республики Казахстан;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физических лиц и представителей юридических лиц, несет личную ответственность за организацию работы с обращениями физических и юридических лиц, состояние приема, регистрации и учета;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в рамках установленной законодательством Республики Казахстан компетенции.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внутренней политики в период его отсутствия осуществляется лицом, его замещающим в соответствии с действующим законодательством.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определяет полномочия своих сотрудников в соответствии с действующим законодательством Республики Казахстан.</w:t>
      </w:r>
    </w:p>
    <w:bookmarkEnd w:id="66"/>
    <w:bookmarkStart w:name="z77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Отдел внутренней политики может иметь на праве оперативного управления обособленное имущество в случаях, предусмотренных законодательством.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внутренней политики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Отделом внутренней политики, относится к коммунальной собственности.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внутренней политики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71"/>
    <w:bookmarkStart w:name="z82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Отдела внутренней политики осуществляются в соответствии с законодательством Республики Казахстан.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Подведомственной организацией Отдела внутренней политики является коммунальное государственное учреждение "Молодежный ресурсный центр Житикаринского района" Отдела внутренней политики акимата Житикаринского района.</w:t>
      </w:r>
    </w:p>
    <w:bookmarkEnd w:id="7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