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da99" w14:textId="c00d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 и развития языков акимата Житикаринского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30 ноября 2021 года № 272.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Житикаринского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 и развития языков акимата Житикаринского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культуры и развития языков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положения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Министрества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Житикаринского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 акимата Житикаринского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 и развития языков акимата Житикаринского района" (далее – Отдел культуры и развития языков) является государственным органом Республики Казахстан, осуществляющим руководство в сфере культуры и развития языков.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культуры и развития языков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культуры и развития языков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культуры и развития языков вступает в гражданско-правовые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культуры и развития языков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культуры и развития языков по вопросам своей компетенции в установленном законодательством порядке принимает решения, оформляемые приказами руководителя Отдела культуры и развития языков и другими актами, предусмотренными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культуры и развития языков акимата Житикаринского района" утверждаются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110700, Республика Казахстан, Костанайская область, Житикаринский район, город Житикара, 6 микрорайон, дом 66.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 культуры и развития языков.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Отдела культуры и развития языков осуществляется из местного бюджета в соответствии с законодательством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Отделу культуры и развития языков запрещается вступать в договорные отношения с субъектами предпринимательства на предмет выполнения обязанностей, являющихся полномочиями Отдела культуры и развития языков.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культуры и развития языков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укрепление общенациональной культурно-информационной и языковой среды;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культуры и развития языков в пределах компетенции государственного органа;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основных направлений развития культуры, динамичное развитие государственного и других языков, сохранение историко-культурного наследия, укрепление единства нации, укрепление общекультурных ценностей, поддержка эффективной системы партнерства государства и гражданского сектора.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предложений по формированию бюджета на содержание учреждений и предприятий культуры;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суммы бюджетных ассигнований подведомственным предприятиям, учреждениям культуры;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реализация предложений по повышению эффективности проводимой государственной политики в сфере культуры и развития языков;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информационно-аналитических материалов и документов по вопросам, относящимся к компетенции государственного органа;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государственными органами, иными организациями по вопросам реализации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культуре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>" и иных нормативных правовых актов;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контроль за эффективностью использования и сохранностью имущества подведомственных учреждений и предприятий;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запрашивать и получать от государственных органов, иных организаций и граждан информацию, необходимую для выполнения своих функций;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взаимодействовать с другими органами по вопросам подготовки и проведения культурно-массовых мероприятий, направленных на пропаганду развития государственного языка;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вносить предложения на заседание акимата района по вопросам, входящим в компетенцию Отдела культуры и развития языков;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быть истцом и ответчиком в суде, а также осуществлять иные права, не противоречащие законодательству;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давать физическим и юридическим лицам разъяснения по вопросам, отнесенным к компетенции;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проводит разъяснительную работу по недопущению дискриминации граждан по языковому принципу;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 и обязанности в рамках установленной законодательством Республики Казахстан компетенции.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постановлением акимата Житикаринского района Костанайской области от 10.04.2024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работы по учету, охране и использованию памятников истории, материальной и духовной культуры местного значения;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проведения зрелищных культурно-массовых мероприятий района, а также смотров, фестивалей и конкурсов среди учреждений, предприятий и организаций района;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аттестации государственных организаций культуры района;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мероприятий районного уровня, направленных на развитие государственного и других языков;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содействия и поддержки действующим на территории района этнокультурным центрам;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подведомственным учреждениям методической и консультативной помощи;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функции в рамках установленной законодательством Республики Казахстан компетенции.</w:t>
      </w:r>
    </w:p>
    <w:bookmarkEnd w:id="48"/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Отдела культуры и развития языков осуществляется руководителем, который несет персональную ответственность за выполнение возложенных на Отдел культуры и развития языков задач и осуществление им своих полномочий.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Отдела культуры и развития языков назначается на должность и освобождается от должности в соответствии с законодательством Республики Казахстан.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руководителя Отдела культуры и развития языков: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работой, определяет обязанности и круг полномочий работников;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работников на должности и освобождает от должностей в соответствии с действующим законодательством;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в пределах своей компетенции и дает работникам указания, обязательные для исполнения;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решает вопросы поощрения, оказания материальной помощи, наложения дисциплинарных взысканий;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государственного органа;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государственный орган во всех взаимоотношениях с иными организациями в соответствии с действующим законодательством;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 финансирования по обязательствам и платежам, структуру и штатное расписание государственного органа в пределах установленного фонда оплаты труда и численности работников;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личный прием граждан и представителей юридических лиц, рассматривает в установленные законодательством сроки обращения физических и юридических лиц, принимает по ним необходимые меры;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рамках установленной законодательством Республики Казахстан компетенции.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культуры и развития языков в период его отсутствия осуществляется лицом, его замещающим в соответствии с действующим законодательством.</w:t>
      </w:r>
    </w:p>
    <w:bookmarkEnd w:id="62"/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Отдел культуры и развития языков может иметь на праве оперативного управления обособленное имущество в случаях, предусмотренных законодательством.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культуры и развития языков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Отделом культуры и развития языков, относится к коммунальной собственности.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культуры и развития языков не вправе самостоятельно отчуждать или иным способом распоряжаться закрепленным за ним имуществом и имуществом, приобретеннным за счет средств, выданных ему по плану финансирования, если иное не установлено законодательством.</w:t>
      </w:r>
    </w:p>
    <w:bookmarkEnd w:id="67"/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Отдела культуры и развития языков осуществляются в соответствии с законодательством Республики Казахстан.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Подведомственными организациями государственного учреждения "Отдел культуры и развития языков акимата Житикаринского района" являются: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"Житикаринская районная централизованная библиотечная система" государственного учреждения "Отдел культуры и развития языков акимата Житикаринского района";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"Центр обучения языкам" государственного учреждения "Отдел культуры и развития языков акимата Житикаринского района";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коммунальное казенное предприятие "Районный Дворец культуры" государственного учреждения "Отдел культуры и развития языков акимата Житикаринского района".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