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2999" w14:textId="2c02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поселка, сельских округов Карабалыкского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28 декабря 2021 года № 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Карабалык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344 714,4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92 003,0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252 711,4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355 895,4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-11 181,0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11 181,0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поселка Карабалык предусмотрен объем субвенций, передаваемых из районного бюджета на 2022 год в сумме 31 166,0 тысяч тенге.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Белоглинского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26 234,3 тысяч тенге, в том числе по: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2 837,0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23 397,3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27 837,8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-1 603,5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1 603,5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Белоглинского сельского округа предусмотрен объем субвенций, передаваемых из районного бюджета на 2022 год в сумме 17 758,0 тысяч тенге.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Боскольского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25 955,0 тысяч тенге, в том числе по: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2 713,0 тысяч тенге;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23 242,0 тысячи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27 916,4 тысяч тенге;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-1 961,4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1 961,4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Боскольского сельского округа предусмотрен объем субвенций, передаваемых из районного бюджета на 2022 год в сумме 18 328,0 тысяч тенге.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Бурлинского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28 041,1 тысяча тенге, в том числе по: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1 494,0 тысячи тенге;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26 547,1 тысяч тенге;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28 860,2 тысяч тенге;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Бурлинского сельского округа предусмотрен объем субвенций, передаваемых из районного бюджета на 2022 год в сумме 19 786,0 тысяч тенге.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Лесное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20 489,4 тысяч тенге, в том числе по: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1 236,0 тысяч тенге;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19 253,4 тысячи тенге;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20 987,9 тысяч тенге;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села Лесное предусмотрен объем субвенций, передаваемых из районного бюджета на 2022 год в сумме 12 002,0 тысячи тенге.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Михайловского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18 843,3 тысячи тенге, в том числе по: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16 812,3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21 209,2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-2 365,9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–2 365,9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Михайловского сельского округа предусмотрен объем субвенций, передаваемых из районного бюджета на 2022 год в сумме13 597,0 тысяч тенге.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Новотроицкого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70 141,8 тысяча тенге, в том числе по: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3 908,0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66 233,8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70 368,2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Новотроицкого сельского округа предусмотрен объем субвенций, передаваемых из районного бюджета на 2022 год в сумме 17 299,0 тысяч тенге.</w:t>
      </w:r>
    </w:p>
    <w:bookmarkEnd w:id="46"/>
    <w:bookmarkStart w:name="z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Победа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7"/>
    <w:bookmarkStart w:name="z7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20 397,5 тысяч тенге, в том числе по: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19 983,5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20 869,7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472,2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села Победа предусмотрен объем субвенций, передаваемых из районного бюджета на 2022 год в сумме 14 205,0 тысячи тенге.</w:t>
      </w:r>
    </w:p>
    <w:bookmarkEnd w:id="49"/>
    <w:bookmarkStart w:name="z8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Урнекского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0"/>
    <w:bookmarkStart w:name="z8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21 034,2 тысячи тенге, в том числе по: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19 536,2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21 462,4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428,2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Урнекского сельского округа предусмотрен объем субвенций, передаваемых из районного бюджета на 2022 год в сумме 15 577,0 тысячи тенге.</w:t>
      </w:r>
    </w:p>
    <w:bookmarkEnd w:id="52"/>
    <w:bookmarkStart w:name="z9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Кособинского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3"/>
    <w:bookmarkStart w:name="z9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23 794,1 тысячи тенге, в том числе по: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8 118,0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15 676,1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27 972,5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-4 178,4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4 178,4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Кособинского сельского округа предусмотрен объем субвенций, передаваемых из районного бюджета на 2022 год в сумме 15 127,0 тысяч тенге.</w:t>
      </w:r>
    </w:p>
    <w:bookmarkEnd w:id="55"/>
    <w:bookmarkStart w:name="z10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Смирновского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6"/>
    <w:bookmarkStart w:name="z10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81 435,3 тысяч тенге, в том числе по:</w:t>
      </w:r>
    </w:p>
    <w:bookmarkEnd w:id="57"/>
    <w:bookmarkStart w:name="z10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2 153,0 тысячи тенге;</w:t>
      </w:r>
    </w:p>
    <w:bookmarkEnd w:id="58"/>
    <w:bookmarkStart w:name="z11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79 282,3 тысячи тенге;</w:t>
      </w:r>
    </w:p>
    <w:bookmarkEnd w:id="59"/>
    <w:bookmarkStart w:name="z11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83 605,9 тысяч тенге;</w:t>
      </w:r>
    </w:p>
    <w:bookmarkEnd w:id="60"/>
    <w:bookmarkStart w:name="z11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1"/>
    <w:bookmarkStart w:name="z11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-2 170,6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–2 170,6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Смирновского сельского округа предусмотрен объем субвенций, передаваемых из районного бюджета на 2022 год в сумме 19 724,0 тысячи тенге.</w:t>
      </w:r>
    </w:p>
    <w:bookmarkEnd w:id="63"/>
    <w:bookmarkStart w:name="z11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Станционного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4"/>
    <w:bookmarkStart w:name="z11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24 817,3 тысяч тенге, в том числе по:</w:t>
      </w:r>
    </w:p>
    <w:bookmarkEnd w:id="65"/>
    <w:bookmarkStart w:name="z11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3 303,0 тысячи тенге;</w:t>
      </w:r>
    </w:p>
    <w:bookmarkEnd w:id="66"/>
    <w:bookmarkStart w:name="z12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21 514,3 тысяч тенге;</w:t>
      </w:r>
    </w:p>
    <w:bookmarkEnd w:id="67"/>
    <w:bookmarkStart w:name="z12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26 300,7 тысяч тенге;</w:t>
      </w:r>
    </w:p>
    <w:bookmarkEnd w:id="68"/>
    <w:bookmarkStart w:name="z12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9"/>
    <w:bookmarkStart w:name="z12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-1 483,4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1 483,4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Станционного сельского округа предусмотрен объем субвенций, передаваемых из районного бюджета на 2022 год в сумме 15 611,0 тысячи тенге.</w:t>
      </w:r>
    </w:p>
    <w:bookmarkEnd w:id="71"/>
    <w:bookmarkStart w:name="z12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Тогузакского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2"/>
    <w:bookmarkStart w:name="z12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138 660,5 тысяч тенге, в том числе по:</w:t>
      </w:r>
    </w:p>
    <w:bookmarkEnd w:id="73"/>
    <w:bookmarkStart w:name="z12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7 866,0 тысяч тенге;</w:t>
      </w:r>
    </w:p>
    <w:bookmarkEnd w:id="74"/>
    <w:bookmarkStart w:name="z13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130 794,5 тысячи тенге;</w:t>
      </w:r>
    </w:p>
    <w:bookmarkEnd w:id="75"/>
    <w:bookmarkStart w:name="z13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144 840,7 тысяч тенге;</w:t>
      </w:r>
    </w:p>
    <w:bookmarkEnd w:id="76"/>
    <w:bookmarkStart w:name="z13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7"/>
    <w:bookmarkStart w:name="z13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-6 180,2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6 180,2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Тогузакского сельского округа предусмотрен объем субвенций, передаваемых из районного бюджета на 2022 год в сумме 21 947,0 тысяч тенге.</w:t>
      </w:r>
    </w:p>
    <w:bookmarkEnd w:id="79"/>
    <w:bookmarkStart w:name="z13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Настоящее решение вводится в действие с 1 января 2022 года.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14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Карабалык Карабалыкского района на 2022 год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14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Карабалык Карабалыкского района на 2023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15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Карабалык Карабалыкского района на 2024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16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Белоглинского сельского округа Карабалыкского района на 2022 год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16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Белоглинского сельского округа Карабалыкского района на 2023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17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Белоглинского сельского округа Карабалыкского района на 2024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17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Боскольского сельского округа Карабалыкского района на 2022 год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18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Боскольского сельского округа Карабалыкского района на 2023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19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Боскольского сельского округа Карабалыкского района на 2024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1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Карабалыкского района на 2022 год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0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Карабалыкского района на 2023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0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Карабалыкского района на 2024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1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Лесное Карабалыкского района на 2022 год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2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Лесное Карабалыкского района на 2023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2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Лесное Карабалыкского района на 2024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3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Карабалыкского района на 2022 год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3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Карабалыкского района на 2023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4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Карабалыкского района на 2024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5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Новотроицкого сельского округа Карабалыкского района на 2022 год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5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Новотроицкого сельского округа Карабалыкского района на 2023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6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Новотроицкого сельского округа Карабалыкского района на 2024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6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Победа Карабалыкского района на 2022 год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7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Победа Карабалыкского района на 2023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8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Победа Карабалыкского района на 2024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8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Урнекского сельского округа Карабалыкского района на 2022 год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9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Урнекского сельского округа Карабалыкского района на 2023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9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Урнекского сельского округа Карабалыкского района на 2024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30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Карабалыкского района на 2022 год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-4178,4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31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Карабалыкского района на 2023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31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Карабалыкского района на 2024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32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Карабалыкского района на 2022 год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32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Карабалыкского района на 2023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33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Карабалыкского района на 2024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34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Станционного сельского округа Карабалыкского района на 2022 год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34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Станционного сельского округа Карабалыкского района на 2023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35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Станционного сельского округа Карабалыкского района на 2024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35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Тогузакского сельского округа Карабалыкского района на 2022 год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маслихата Карабалыкского района Костанайской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-6180,2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36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Тогузакского сельского округа Карабалыкского района на 2023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37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Тогузакского сельского округа Карабалыкского района на 2024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