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41b6" w14:textId="aa94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Набережного сельского округа района Беимбета Майлина Костанайской области от 18 августа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Набережного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"Соколовско-Сарбайское горно-обогатительное производственное объединение" публичный сервитут для проведения операций по разведке полезных ископаемых на земельные участки, общей площадью 130,3 гектар, расположенные на территории села Набережное.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Набережного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Туйтебаев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