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4a68" w14:textId="5d94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чрезвычайным ситуациям Республики Казахстан от 30 октября 2020 года № 16 "Об утверждении положений о ведомствах и территориальных подразделениях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9 августа 2021 года № 383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30 октября 2020 года № 16 "Об утверждении положений о ведомствах и территориальных подразделениях Министерства по чрезвычайным ситуациям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осуществление дознания в пределах компетенции, установленной уголовно-процессуальным законодательством для органов государственной противопожарной службы.";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46), 47), 48), 49), 50), 51), 52), 53), 54), 55), 56) и 57) следующего содержания: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"46) производство досудебных расследований в пределах компетенции, установленной уголовно-процессуальным законодательством для органов государственной противопожарной службы;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исполнение определений судов, постановлений судей, письменных поручений прокуроров при производстве следственных и иных, предусмотренных законом, процессуальных действий;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проведение анализа результатов деятельности по дознанию дел о пожарах;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внесение предложений в разработанные проекты нормативных правовых актов, регламентирующих деятельность дознания в переделах компетенции;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взаимодействие со службами правоохранительных и специальных органов и другими организациями;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изучение обоснованности приостановления и прекращения уголовных дел;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использование информационно-аналитических систем для раскрытия уголовных правонарушений;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установление и анализ причин и условий, способствующих совершению уголовных правонарушений, принятие мер по их устранению;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направление представлений в компетентные учреждения об устранении причин и условий, способствующих совершению уголовных правонарушений;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приема граждан, своевременное и полное рассмотрение устных и письменных заявлений, обращений и предложений граждан, должностных лиц, принятие по ним решения;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контроля за учетно-регистрационной дисциплиной;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иных действий предусмотренных кодексами, законами Республики Казахстан, актами Президента Республики Казахстан и Правительства Республики Казахстан.";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Комитет как Орган дознания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5-1), 5-2), 5-3), 5-4), 5-5), 5-6), 5-7), 5-8), 5-9), 5-10), 5-11), 5-12), 5-13), 5-14), 5-15), 5-16), 5-17) и 5-18) следующего содержания: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при раскрытии и расследовании уголовных правонарушений давать обязательные для исполнения поручения другим органам, организациям и должностным лицам;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по находящимся в производстве материалам и уголовным делам вызывать граждан, должностных лиц, представителей юридических лиц, получать от них объяснения, документы, их копии, производить допросы, а также в установленном порядке подвергать приводу лиц, уклоняющихся от явки без уважительной причины;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5-3) использовать специализированные учеты, информационные системы, обеспечивающие решение задач по досудебному производству;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5-4) ограничивать или временно запрещать доступ граждан на отдельные участки и территории, обязывать их не покидать определенное место при проведении оперативно-розыскных мероприятий и следственных действий;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5-5) беспрепятственно и безвозмездно с соблюдением установленных законодательными актами Республики Казахстан требований к разглашению сведений, составляющих коммерческую, банковскую или иную охраняемую законом тайну, получать по возбужденным уголовным делам информацию и материалы от государственных органов и организаций, независимо от форм собственности, в том числе от специальных органов, осуществляющих дознание и следствие, в целях предупреждения и раскрытия уголовных правонарушений;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5-6) давать обязательные для исполнения представления юридическим и физическим лицам по устранению причин и условий, способствующих совершению уголовных правонарушений;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5-7) вносить предложения по стажировке и повышению квалификации (переквалификации) дознавателей, а также по улучшению материально-технического обеспечения;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5-8) вносить предложения по разработке, совершенствованию и реализации нормативных правовых актов по вопросам осуществления досудебного производства по уголовным делам;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5-9) участвовать в совещаниях, семинарах, конференциях по вопросам, входящим в компетенцию;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5-10) запрашивать и получать документы, справки, расчеты и другие сведения, необходимые для выполнения возложенных функций;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5-11) запрашивать отчеты, статистические данные, сведения;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5-12) защищать права и свободы человека и гражданина;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5-13) принимать, регистрировать и рассматривать заявления или сообщения о любом совершенном или готовящемся уголовном правонарушении, а также представлять заявителю полную и достоверную информацию о результатах рассмотрения заявления в установленные законодательством сроки;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5-14) осуществлять досудебное производство по уголовным делам в пределах компетенции установленной уголовно-процессуальным законодательством для органов государственной противопожарной службы;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5-15) обеспечивать предусмотренную законом тайну при производстве дознания, принимать предусмотренные законодательством меры по охране жизни, здоровья, чести, достоинства и имущества участников уголовного процесса и иных лиц;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5-16) исполнять постановления судей, письменные поручения прокурора при производстве розыскных, следственных и иных предусмотренных законом процессуальных действий;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5-17) осуществлять выезд дознавателей на места происшествий, для проведения проверок ведения досудебного производства и контроля за учетно-регистрационной дисциплиной;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5-18) составлять и представлять документы учета уголовных правонарушений, лиц, их совершивших, уголовных дел и отчеты о результатах работы дознавателей;";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53-1), 53-2) и 53-3) следующего содержания: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службы;";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53-1), 53-2) и 53-3) следующего содержания: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53-1), 53-2) и 53-3) следующего содержания:</w:t>
      </w:r>
    </w:p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службы;";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53-1), 53-2) и 53-3) следующего содержания: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службы;";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53-1), 53-2) и 53-3) следующего содержания:</w:t>
      </w:r>
    </w:p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службы;";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53-1), 53-2) и 53-3) следующего содержания: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службы;";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53-1), 53-2) и 53-3) следующего содержания:</w:t>
      </w:r>
    </w:p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службы;";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53-1), 53-2) и 53-3) следующего содержания:</w:t>
      </w:r>
    </w:p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службы;";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53-1), 53-2) и 53-3) следующего содержания:</w:t>
      </w:r>
    </w:p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службы;";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53-1), 53-2) и 53-3) следующего содержания:</w:t>
      </w:r>
    </w:p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службы;";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53-1), 53-2) и 53-3) следующего содержания:</w:t>
      </w:r>
    </w:p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службы;";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53-1), 53-2) и 53-3) следующего содержания:</w:t>
      </w:r>
    </w:p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службы;";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53-1), 53-2) и 53-3) следующего содержания:</w:t>
      </w:r>
    </w:p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службы;";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53-1), 53-2) и 53-3) следующего содержания:</w:t>
      </w:r>
    </w:p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службы;";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53-1), 53-2) и 53-3) следующего содержания:</w:t>
      </w:r>
    </w:p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службы;";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53-1), 53-2) и 53-3) следующего содержания:</w:t>
      </w:r>
    </w:p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службы;";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53-1), 53-2) и 53-3) следующего содержания:</w:t>
      </w:r>
    </w:p>
    <w:bookmarkStart w:name="z12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104"/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105"/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службы;".</w:t>
      </w:r>
    </w:p>
    <w:bookmarkEnd w:id="106"/>
    <w:bookmarkStart w:name="z1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обеспечить в установленном законодательством Республики Казахстан порядке:</w:t>
      </w:r>
    </w:p>
    <w:bookmarkEnd w:id="107"/>
    <w:bookmarkStart w:name="z13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108"/>
    <w:bookmarkStart w:name="z1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Казахстан.</w:t>
      </w:r>
    </w:p>
    <w:bookmarkEnd w:id="109"/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Председателям Комитета противопожарной службы Министерства по чрезвычайным ситуациям Республики Казахстан, Комитета по гражданской обороне и воинским частям Министерства по чрезвычайным ситуациям Республики Казахстан и начальникам департаментов по чрезвычайным ситуациям областей, городов республиканского значения и столицы Министерства по чрезвычайным ситуациям Республики Казахстан обеспечить в недельный срок со дня подписания настоящего приказа извещение территориальных органов юстиции областей, городов республиканского значения и столицы о внесенных изменениях и дополнениях в учредительные документы.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