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60dd" w14:textId="7986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12 октября 2021 года № 506.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информатизации, цифровизации и связи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чрезвычайным ситуациям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№506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Министерства по чрезвычайным ситуациям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с изменениями, внесенными приказом Министра по чрезвычайным ситуациям РК от 26.07.2023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 (лет)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Проводные средства 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телефонная станция (далее - АТС)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осуществления внутренней и внешней телефонной связи между абонентами.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(далее - МЧС), Комитет противопожарной службы (далее - КПС), Комитет по гражданской обороне и воинским частям (далее - КГОиВЧ), Комитет по государственным материальным резервам (далее - КГМР), Комитет промышленной безопасности (далее - КПБ), Департаменты по чрезвычайным ситуациям областей, городов республиканского значения и столицы (далее - ДЧС), Департаменты Комитета промышленной безопасности областей, городов республиканского значения и столицы (далее – ДКПБ),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цифровой телефонный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сотрудника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для цифровых телефонных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МЧС (Министру, заместителям министра, руководителю аппарата) советникам и помощникам руководства МЧС, Председателям и заместителям председателей комитетов, начальниками и заместителям начальников департаментов, самостоятельных управлений МЧС, начальникам и заместителям управлений в составе комитетов и департаментов МЧС, начальникам и заместителям начальников ДЧС, ДКПБ, начальникам городских, районных управлений и отделов по чрезвычайным ситуациям ДЧС.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Центра управления в кризисных ситуациях МЧС (далее - ЦУКС), Управлений в кризисных ситуациях ДЧС (далее - УКС)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 АТС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сотрудника МЧС, КПБ, КГМР, КГОиВЧ, КПС, ДЧС, ДКПБ, городских, районных управлений и отделов по чрезвычайным ситуациям ДЧС , где отсутствует возможность подключения Системного цифрового телефонного аппарата (пункт 2 настоящих норм)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операторское место, контрольно-пропускной пункт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каналообразования телефонной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КПС, КГОиВЧ,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сопряжения каналов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сопряжения каналов связи с оконечным оборудованием. Определяется схемой организации 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КПС, КГОиВЧ,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Факсимильный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осуществления факсимильной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КПС, КГОиВЧ,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звукозаписывающее многоканальное с функцией определения номера абонента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одновременной записи звуковых данных, всех входящих и исходящих каналов включая радио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ЦУКС МЧС, УКС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бесперебойного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электропитания при кратковременном отключении основного источника электропитания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электронно-вычислительное, телекоммуникационное оборудование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аварийного питания аппаратуры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электропитания при длительном отключении основного источника электропитания.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для контроля аппаратуры и линий связи (в комплекте)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состояния параметров работы сетей, для контроля их состояния, при создании новых соединений, устранения неполадок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информатизации, цифровизации и связи МЧС,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организации видеоконтроля на охраняемой территории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 МЧС,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управления доступом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управления доступом на заданную территорию, в здание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 МЧС,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организации совещаний, презентаций в режиме реального времени. Количество определяется схемой организации видеоконференции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терминал видеосвязи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организации совещаний, презентаций в режиме реального времени. Количество определяется схемой организации видеоконференции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зал заседаний, кризисный центр МЧС, КПБ, КГМР, КГОиВЧ, КПС,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Средства радиосвязи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 УКВ диапазона стационарная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территории, в соответствии утвержденной схемой организации связи МЧС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радиосеть стационарного пункта МЧС,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Ретранслятор УКВ диапазона радиосвязи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территории, в соответствии утвержденной схемой организации связи МЧС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ДЧС.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схемой организации 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УКВ диапазона мобильная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территории, в соответствии утвержденной схемой организации связи МЧС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оперативное транспортное средство МЧС, КГОиВЧ, КПС,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УКВ диапазона носимая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территории, в соответствии утвержденной схемой организации связи МЧС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аттестованному сотруднику МЧС, КГОиВЧ, КПС,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групповое зарядные устройства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одновременного заряда всего парка радиостанций. Количество определяется исходя из общего количества радиостанций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КГОиВЧ, КПС, ДЧС,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коротко-волновая (далее-КВ) стационарная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переговоров в КВ-радиосети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стационарный пункт связи МЧС,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КВ диапазона мобильная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переговоров в КВ-радиосети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мобильный пункт связи МЧС,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КВ диапазона носимая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переговоров в КВ-радиосети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мобильную оперативную группу МЧС,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программирования радиостанций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тип радиостанций, требующий программирования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информатизации, цифровизации и связи МЧС,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канала передачи данных при ликвидации ЧС в условиях отсутствия или повреждения наземных и проводных каналов 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ЦУКС МЧС, УКС ДЧС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спутниковой связи мобильный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взаимодействия вне зон покрытия телефонной, спутниковой, радиосвязи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Министру, заместителям министра, председателям КПС, КГОиВЧ и их заместителям, начальникам и заместителям начальников ДЧС, начальникам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подвижных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контроля состояния транспортного средства (местонахождение, контроль расхода топлива, технического состояния автомобиля)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КПС, КГОиВЧ, КПБ, КГМР,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Терминалы для системы определения местоположения подвижных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ориентирования на местности и следования к месту ЧС в условиях отсутствия сотовых сетей передачи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оперативное транспортное средство МЧС, КПБ, КГМР, КГОиВЧ, КПС, ДЧС, ДКПБ,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Антенно-мачтовое устройство стационарное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передачи радиосигнала от стационарных средств радиосвязи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стационарный пункт связи МЧС,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 автомобильная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передачи радиосигнала от автомобильных средств радиосвязи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оперативное транспортное средство МЧС,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GSM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оповещения личного состава по сигналам и снижению расходов на междугороднюю связь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ЦУКС МЧС, УКС ДЧС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Техника звукоусиления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Сигнально-громкоговорящая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в условиях дорожного движения специальных звуковых сигналов при передвижении к месту проведения ликвидации ЧС. Требования к специальным звуковым и световым сигналам, порядок их применения в том числе, на транспортных средствах оперативных и специальных служб органов в сфере гражданской защиты регламентируется Государственным Стандартом от 01.07.2019 г. СТ РК 1863-2018 "Автомобили, автобусы и мотоциклы оперативных и специальных служб. Цветографические схемы, опознавательные знаки, надписи, специальные световые и звуковые сигналы. Общие требования"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транспортное средство оперативного назначения МЧС, КПБ, КГМР, КГОиВЧ, КПС, ДЧС, ДКПБ, городских, районных управлений и отделов по чрезвычайным ситуациям ДЧС, на служебный автомобиль Министра и его заместителей, председателей КГОиВЧ, КПС, начальников ДЧС, начальников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и передачи речевой информации на месте проведения ЧС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оперативную группу МЧС, ДЧС,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звукоусиления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звуковых сигналов (при проведении совещаний)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зал заседаний, кризисный центр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синхронного перевода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синхронного перевода речи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КПС, КГОиВЧ, КПБ, КГМР,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оповещения личного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сбора личного состава в случае чрезвычайных и других кризисных ситуаций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КГОиВЧ, КПС,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презентаций и предоставления учебного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КГОиВЧ, КПС,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видео онлайн трансляции с территориальными подразделениями при чрезвычайных ситуациях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КПС, КГОиВЧ, КПБ, КГМР, ЦУКС МЧС,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цифровых мультимедиа носителей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воспроизведения аудио-видео информации с цифовых носителей различных форматов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КГОиВЧ, КПС,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звуковых сигналов (при проведении совещаний)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звуковой усилитель в МЧС, КПБ, КГМР, КГОиВЧ, КПС, ДЧС, ДКПБ, городских, районных управлениях и отделах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Компьютерная и организационная техника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в комплекте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в повседневной деятельности для обработки информации в электронном виде и работе в государственных информационных системах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сотрудника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в комплекте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работу серверного программного обеспечения, предназначенного для проведения групповой политики безопасности при организации доступа к различным цифровым ресурсам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информационный сервис МЧС, КПБ, КГМР, КГОиВЧ, КПС,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на выезде (в командировке)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МЧС (Министру, заместителям министра, руководителю аппарата) советникам и помощникам руководства МЧС, председателям и заместителям председателей комитетов, начальниками и заместителям начальников департаментов, самостоятельных управлений МЧС, начальникам и заместителям управлений в составе комитетов и департаментов МЧС, начальникам и заместителям начальников ДЧС, ДКПБ, городские, начальникам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активным сетевым оборудованием и др.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информатизации, цифровизации и связи МЧС, ДЧС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на выезде при проведении мероприятий по предупреждению и ликвидации ЧС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оперативного штаба МЧС, ДЧС, городских и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Бортовой компьютер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интерактивной информации на пути следования к месту ЧС (карта местности, расположение гидрантов и др.)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оперативное транспортное средство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Модем (маршрутизатор)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интеграцию объектовых сетей с ведомственной сетью МЧС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сегмент сети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преобразования бумажного документа в электронный в режиме автоподачи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документационного обеспечения, кадровой политики, штаба МЧС, КПБ, КГМР,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(МФУ)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вывода информации (справки, документы и т.д.) на бумажный носитель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кабинет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вывода информации (электронных документов) на бумажный носитель, путем предоставления сетевого управления для совместного использования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кабинет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печати документов, карт, схем большого формата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КПБ, КГМР, КГОиВЧ, КПС, ЦУКС, Департамент ликвидации чрезвычайных ситуаций МЧС, Управление гражданской обороны, Управление ликвидации чрезвычайных ситуаций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объединения оконечного оборудования в единую сеть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сегмент сети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класс (локальная сеть, персональный компьютер в комплекте с источником бесперебойного питания до 20 рабочих мест, принтер)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организации учебного процесса, проведения тестирования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ДЧС,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компьютер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составления протоколов по административным правонарушениям и доступа к информационным системам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единицу инспекторского состава КПС, КГОиВЧ, КПБ,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термопринтер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печати протоколов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единицу инспекторского состава КПС, КГОиВЧ, КПБ, КГМР,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видеоданными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авторизированного съема данных с портативных видеорегистраторов инспекторского состава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КПС, КГОиВЧ, КПБ, ДЧС, ДКПБ, городские, районные управления и отделы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портативный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аудио-видео фиксации действий инспекторского состава и дознавателей при взаимодействии с населением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единицу инспекторского состава и дознавателей ДЧС, городских районных управлений и отделов по чрезвычайным ситуациям ДЧС, а также инспекторского состава КПС, КГОиВЧ, КПБ, ДКПБ.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планшет подписи с пером (стилус)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планшет подписи с пером (стилус), для создания цифрового аналога подписи в информационной системе "Единый реестр досудебных расследований" Генеральной прокуратуры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дознавателя КПС,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веб-камера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веб-камера, для видеофиксации процессуальных действий проводимых в рамках производства досудебного расследования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дознавателя КПС, ДЧС, городских, районных управлений и отделов по чрезвычайным ситуациям ДЧС.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Биометрический считыватель отпечатков пальцев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контроля физического доступа, регистрации на ПК, управления идентификацией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дознавателя КПС,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Шифровальное 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процесса шифрования, защиты информации от несанкционированного доступа при еее передаче по каналам связи и при ее обработке и хранении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каждое рабочее место дознавателя КПС, ДЧС, городских, районных управлений и отделов по чрезвычайным ситуациям ДЧС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Программное обеспечение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управление аппаратными средствами компьютера, организующий работу с файлами и выполнение прикладных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сервер, персональный компьютер, ноутбук, портативный персональный компьютер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базами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и ведения базы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схемой организации (управления) базами данных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Офисное приложение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различными типами документов: текстами, электронными таблицами, базами данных и др.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персональный компьютер, ноутбук, портативный персональный компьютер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программное обеспечение по каждому направлению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специализированных задач по каждому направлению деятельности Служб Министерства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Департаменты, самостоятельные управления МЧС, КПБ, КГМР, КГОиВЧ, КПС,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антивирусной защиты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обнаружения компьютерных вирусов, а также нежелательных (считающихся вредоносными) программ вообще и восстановления зараженных (модифицированных) такими программами файлов, а также для профилактики - предотвращения заражения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сервер, персональный компьютер, ноутбук, портативный персональный компьютер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Програмное обеспечение аудио и видеофиксации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аудио и видеозаписи проводимых в рамках производства досудебного расследования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дознавателя КПС, ДЧС,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Средства вычислительной техники и технические средства защиты секретной информации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Межсетевой экран (Брэндмауер)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контроля доступа программ в сеть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ключи пользователей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входа в персональный компьютер и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с допуском к работе с секретной информацией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сетевого трафика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обнаружения в сети вредоносного и несанкционированного программного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КПБ, КГМР,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Сертифицированные средства вычислительной техники, выполненные в защищенном исполнении, в комплекте (монитор, процессор, мышь, клавиатура, принтер).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обработки секретной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место, выделенное для обработки секретной информации в режимных помещениях подразделений имеющих разрешение органов национальной безопасности на право работы с секретными документами МЧС, КПБ, КГМР, КГОиВЧ,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устройство, выполненное в защищенном исполнении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распечатки, сканирования и обработки секретной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режимное помещение имеющих разрешение органов национальной безопасности на право работы с секретными документами в подразделениях МЧС, КПБ, КГМР, КГОиВЧ,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сетевой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защиты от считывания информации с технических средств по цепям электропитания и заземления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средство вычислительной техники, предназначенное для обработки секретной информации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шума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 для защиты секретной информации от утечки по техническим каналам за счет побочных электромагнитных излучений и наводок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режимное помещение имеющих разрешение органов национальной безопасности на право работы с секретными документами МЧС, КПБ, КГМР, КГОиВЧ,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Подавитель сотовых телефонов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подавления сотовых телефонов стандартов GSM, CDMA, AMPS, DAMPS, 3G и 4G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каждое режимное помещение имеющих разрешение органов национальной безопасности на право работы с секретными документами МЧС, КПБ, КГМР, КГОиВЧ, ДЧС, ДКПБ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фильтр цифровой (аналоговый)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защиты от несанкционированного прослушивания акустических сигналов в помещениях через цифровой или аналоговый телефонный аппарат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телефонный аппарат находящийся в режимном помещении имеющим разрешение органов национальной безопасности, на право работы с секретными документами МЧС, КПБ, КГМР, КГОиВЧ, ДЧС, ДКПБ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гарантированного удаления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гарантированного удаления секретной информации, гарантированного затирания свободного места на жестких дисках, usb накопителях, флеш-картах, а также гарантированного уничтожения временной информации накапливающейся при работе компьютера.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средство вычислительной техники предназначенное для обработки секретной информации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Уничтожитель бумаги (шредер)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 для уничтожение документов с конфиденциальными данными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структурное подразделение МЧС, КПБ, КГМР, КГОиВЧ, КПС, ДЧС, ДКПБ, городских, районных управлений и отделов по чрезвычайным ситуациям ДЧС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Телекоммуникационное оборудование для передачи и приема по техническим каналам файловых сообщений секретного характера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телекоммуникационного оборудования защищенного абонентского пункта системы передачи данных специального назначения в защищенном исполнении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защиты государственных секретов с применением государственных шифровальных средств при передаче и приеме по техническим каналам связи файловых сообщений и шифртелеграмм секретного, а в необходимых случаях и несекретного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комплекта на каждый защищенный абонентский пункт системы передачи данных специального назначения подразделений МЧС имеющих разрешение органов национальной безопасности на право его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Технические средства для подразделений по связи с общественностью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Тележурналистский комплект в составе: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камкордер;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ветрозащита для микрофона;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памяти;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для аккумуляторов;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дождевой чехол;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 чехол;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петличный радио микрофон;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репортерский;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 микрофонный (5 м.);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накамерный светильник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оперативных съемок с места происшествия и ликвидации ЧС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 с экраном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организации презентаций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презентаций и предоставления учебного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ДЧС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профессиональная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оперативных съемок с места происшествия и ликвидации ЧС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ДЧС, городские, районные управления и отделы по чрезвычайным ситуациям ДЧС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