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3f91" w14:textId="3793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Павлодарской области от 25 августа 2017 года № 142/15 "Об утверждении Правил регулирования миграционных процессов в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25 августа 2021 года № 66/6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Павлодарской области "Об утверждении Правил регулирования миграционных процессов в Павлодарской области" от 25 августа 2017 года № 142/15 (зарегистрировано в Реестре государственной регистрации нормативных правовых актов за № 5625)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регулирования миграционных процессов в Павлодарской области, утвержденных указаным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региональная квота приема кандасов – предельное число кандасов или кандасов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регулирования миграционных процессов в регионе местные исполнительные органы в уполномоченный орган по вопросам миграции населения вносят предложения, касающиеся: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отнесения (исключения) соответствующей территории региона для расселения кандасов и переселенцев;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иностранной рабочей силы, в том числе из числа этнических казахов и бывших соотечественников;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региональных квот приема кандасов и переселенцев на среднесрочный период или предстоящий год.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Расселение кандасов и переселенцев осуществляется в соответствии с региональными квотами приема кандасов и переселенцев в порядке, определяемом Правительством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оттоке населения, превышающем темпы воспроизводства населения, регулирование миграционных процессов осуществляется, в том числе, путем разработки мероприятий, направленных на привлечение квалифицированной рабочей силы и оказание им содействия в ускоренной социальной адаптации, профессиональное обучение и переподготовку кандасов, особенно молодежи.".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