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a5fc9" w14:textId="47a5f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села Мойылды города Павлодара на 2022 - 2023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городского маслихата Павлодарской области от 18 ноября 2021 года № 83/11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пастбищах", Павлодарский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села Мойылды города Павлодара на 2022 - 2023 годы.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83/11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села Мойылды города Павлодара на 2022-2023 годы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в селе Мойылды города Павлодара на 2022 - 2023 годы (далее -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пастбищах",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№ 173 "Об утверждении Правил рационального использования пастбищ"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№ 3-3/332 "Об утверждении предельно допустимой нормы нагрузки на общую площадь пастбищ".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состояний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 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села Мойылды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пастбищеоборотов на территории села Мойылды,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села Мойылды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 пользователей к водоисточником (озҰрам, рекам, прудам, копаням, оросительным или обводнительным каналам, трубчатым или шахтным колодцам), составленную согласно норме потребления воды на территории села Мойылды,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на территории села Мойылды,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селе на территории села Мойылды,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села Мойылды расположены в северо-западной части города Павлодара. В геоморфологическом отношении село Мойылды находится в пределах Прииртышской правобережной супесчаной равнины, характеризуемой слабоволнистым рельефом с легкоочерченным гривами и межгривными понижениями, вытянутыми с юго-запада на северо-восток.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природно-климатическим условиям территория села Мойылды входит в ІІІ сухостепную зону с резко-континентальным климатом, для которого свойствены засушливость весенне-летнего периода, высокие летние и низкие зимние температуры воздуха, недостаточное и неустойчивое по годам и периодам года количество атмосферных осадков и значительная ветровая деятельность в течение всего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Средняя урожайность возушно-сухой массы 1,5-6,7 центнер/гектар.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кормов пастбищ используется в пастбищный период продолжительностью 170-180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природно-климатическим условиям территория села Мойылды расположено в подзоне сухих степей с резко континентальным климатом, для которого свойственны засушливость весенне-летнего периода, высокие летние и низкие зимние температуры, недостаточное и неустойчивое погодам количество атмосферных осадков и значительная ветровая деятельность в течение всего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территории села Мойылды 4042,0 га, из них пастбищные земли – 1829,0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1829,0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85,0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– 109,0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 – нет;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- 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поголовья сельскохозяйственных животных на территории села: 495 голов крупного рогатого скота, 766 голов мелкого рогатого скота, 200 голов лошадей.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Сформированные стада, отары, табуны сельскохозяйственных животных по видам распределились следующим образом: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стадо крупного рогатого скота.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Пастбища, в связи с природно-климатической особенностью сельского округа относятся к природным пастбищам, и используются преимущественно для выпаса скота. Культурных и аридных пастбищ на территории села 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пользователями пастбищ являются население села Мойылды.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села Мойылды действует 1 ветеринарный пункт.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Мойылды сервитуты для прогона скота не установлены.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Мойылды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Павлодара на 2022 - 2023 годы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села Мойылды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708400" cy="542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542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42200" cy="265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села Мойылды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2022 - 2023 годы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 на территории села Мойылды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873500" cy="541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42200" cy="336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Мойылды 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2022 - 2023 годы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села Мойылды с обозначением внешних и внутренних границ и площадей пастбищ, в том числе сезонных, объектов пастбищной инфраструктуры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848100" cy="537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24700" cy="203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села Мойылды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2022 - 2023 годы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 пользователей к водоисточникам (озерам, рекам, прудам, копаням, оросительным или обводнительным каналам, трубчатым или шахтным колодцам), составленная согласно норме потребления воды на территории села Мойылды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492500" cy="486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486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807200" cy="231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Мойылды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Павлодара на 2022 - 2023 годы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на территории села Мойылды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619500" cy="508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896100" cy="139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Мойылды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Павлодара на 2022 - 2023 годы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 на территории села Мойылды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352800" cy="488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858000" cy="248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Мойылды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Павлодара на 2022 - 2023 годы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9"/>
        <w:gridCol w:w="2461"/>
        <w:gridCol w:w="2461"/>
        <w:gridCol w:w="1989"/>
        <w:gridCol w:w="1990"/>
      </w:tblGrid>
      <w:tr>
        <w:trPr>
          <w:trHeight w:val="3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4</w:t>
            </w:r>
          </w:p>
        </w:tc>
      </w:tr>
      <w:tr>
        <w:trPr>
          <w:trHeight w:val="3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сезон</w:t>
            </w:r>
          </w:p>
        </w:tc>
      </w:tr>
      <w:tr>
        <w:trPr>
          <w:trHeight w:val="3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сезон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403600" cy="492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818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