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abce" w14:textId="707a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сельского округа Железинского района Павлодарской области от 13 декабря 2021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и самоуправлении в Республике Казахстан", аким Казахстанского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территории села Жаңа Жұлдыз Казахстанского сельского округа Железинского района без изъятия земельных участков у землепользователей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Казахстанского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Тогайбаев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808"/>
        <w:gridCol w:w="3318"/>
        <w:gridCol w:w="1742"/>
        <w:gridCol w:w="1651"/>
        <w:gridCol w:w="2800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Казахстанский сельский округ, село Жаңа Жұлдыз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