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53f4" w14:textId="9795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29 декабря 2020 года № 1/67 "О бюджете сельских округов района Тереңкөл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7 сентября 2021 года № 2/9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сельских округов района Тереңкөл на 2021 - 2023 годы" от 29 декабря 2020 года № 1/67 (зарегистрированное в Реестре государственной регистрации нормативных правовых актов за № 7162),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Байконысского сельского округа на 2021 - 2023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44 860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930 тысяч тенге.";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Берегового сельского округа на 2021 - 2023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192 755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189 601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194 184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Бобровского сельского округа на 2021 - 2023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150 564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148 994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Верненского сельского округа на 2021 - 2023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Воскресенского сельского округа на 2021 - 2023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145 149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Жанакурлысского сельского округа на 2021 - 2023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68 762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67 633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Ивановского сельского округа на 2021 - 2023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32 971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Калиновского сельского округа на 2021 - 2023 годы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Октябрьского сельского округа на 2021 - 2023 годы согласно приложениям 25, 26 и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41 591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3 678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42 936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Песчанского сельского округа на 2021 - 2023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91 572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2 839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Теренкольского сельского округа на 2021 - 2023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152 964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126 681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- 14 073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14 073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Федоровского сельского округа на 2021 - 2023 годы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176 190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16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Предусмотреть в бюджете района Тереңкөл на 2021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401 730 тысяч тенге – на реализацию мероприятий по инженерной инфраструктуре в сельских населенных пунктах в рамках проекта "Ауыл - Ел бесігі";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54 552 тысячи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31 625 тысяч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38 819 тысяч тенге – на выплату бонусов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98 139 тысяч тенге – на проведение капитального, среднего и текущего ремонтов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7 017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15 028 тысяч тенге – на оплату электроэнергии, в связи с увеличением тарифа.";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Верненского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Воскресенского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821"/>
        <w:gridCol w:w="1731"/>
        <w:gridCol w:w="1732"/>
        <w:gridCol w:w="3791"/>
        <w:gridCol w:w="2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- 1 345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806"/>
        <w:gridCol w:w="1700"/>
        <w:gridCol w:w="1700"/>
        <w:gridCol w:w="3947"/>
        <w:gridCol w:w="28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- 2 839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2021год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792"/>
        <w:gridCol w:w="1670"/>
        <w:gridCol w:w="1670"/>
        <w:gridCol w:w="3656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- 14 073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177 597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