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38bb" w14:textId="7e53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Тереңкөл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29 декабря 2021 года № 1/15.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17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Байконысского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Берегового сельского округа на 2022-2024 годы согласно приложениям 4, 5 и 6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134 376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Тереңкөл Павлодарской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Бобровского сельского округа на 2022-2024 годы согласно приложениям 7, 8 и 9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89 778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1/30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Верненского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1/30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Воскресенского сельского округа на 2022-2024 годы согласно приложениям 13, 14 и 15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Жанакурлысского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39 202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Ивановского сельского округа на 2022-2024 годы согласно приложениям 19, 20 и 21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Калиновского сельского округа на 2022-2024 годы согласно приложениям 22, 23 и 24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Тереңкөл Павлодарской области от 22.04.2022 </w:t>
      </w:r>
      <w:r>
        <w:rPr>
          <w:rFonts w:ascii="Times New Roman"/>
          <w:b w:val="false"/>
          <w:i w:val="false"/>
          <w:color w:val="00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Октябрьского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4 943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38 674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1 617 тысяч тенге..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Песчанского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130 788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Теренкольского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237 848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Федоровского сельского округа на 2022-2024 годы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сельских округов на 2022 год объемы субвенций, передаваемых из районного бюджета в бюджеты сельских округов в общей сумме 489 302 тысячи тенге: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36 939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34 836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31 651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28 157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34 193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34 337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34 330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29 819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28 125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71 134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96 196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29 585 тысячи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сельских округов на 2023 год объемы субвенций, передаваемых из районного бюджета в бюджеты сельских округов в общей сумме 404 659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30 832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27 608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24 861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31 455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32 056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29 814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27 416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54 374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27 867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сельских округов на 2024 год объемы субвенций, передаваемых из районного бюджета в бюджеты сельских округов в общей сумме 407 524 тысячи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30 994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27 639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24 876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31 718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32 357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29 987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27 520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63 131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55 675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27 949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целевые текущие трансферты на 2022 год в бюджете сельских округов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255 177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тысячи тенге – на капитальный ремонт административного здания в селе Байконыс;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54 329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 тысячи тенге – на функционирование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59 043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обеспечение санитарии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тысяч тенге – на проведение ремонта объектов культуры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тысяча тенге – на капитальные расходы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–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2022 года.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района Тереңкөл       С. Баяндинов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Байконысского сельского округа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Берегового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Бобровского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Верненского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2023год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Воскресенского сельского округа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Жанакурлысского сельского округа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Ивановского сельского округа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Калиновского сельского округа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Октябрьского сельского округа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Песчанского сельского округа на 2022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Теренкольского сельского округа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188 493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Федоровского сельского округа на 2022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района Тереңкөл Павлодарской области 16.11.2022 </w:t>
      </w:r>
      <w:r>
        <w:rPr>
          <w:rFonts w:ascii="Times New Roman"/>
          <w:b w:val="false"/>
          <w:i w:val="false"/>
          <w:color w:val="ff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