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7cf4" w14:textId="4257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округов, сел Акжар и Майтубек Майского района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30 декабря 2021 года № 1/12.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17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села Акжар на 2022-2024 годы согласно приложения 1, 2 и 3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43999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поступлениятрансфертов –36078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–44170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решений Майского районного маслихата Павлодарской области от 26.12.2022 </w:t>
      </w:r>
      <w:r>
        <w:rPr>
          <w:rFonts w:ascii="Times New Roman"/>
          <w:b w:val="false"/>
          <w:i w:val="false"/>
          <w:color w:val="000000"/>
          <w:sz w:val="28"/>
        </w:rPr>
        <w:t>№ 1/24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Акшиманского сельского округа на 2022-2024 годы согласно приложениям 4, 5 и 6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47651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–23тысяч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поступлениятрансфертов –42948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–47681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решений Майского районного маслихата Павлодарской области от 26.12.2022 </w:t>
      </w:r>
      <w:r>
        <w:rPr>
          <w:rFonts w:ascii="Times New Roman"/>
          <w:b w:val="false"/>
          <w:i w:val="false"/>
          <w:color w:val="000000"/>
          <w:sz w:val="28"/>
        </w:rPr>
        <w:t>№ 1/24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Баскольского сельского округа на 2022-2024 годы согласно приложениям 7, 8 и 9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44960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поступлениятрансфертов –41103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–45268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решений Майского районного маслихата Павлодарской области от 26.12.2022 </w:t>
      </w:r>
      <w:r>
        <w:rPr>
          <w:rFonts w:ascii="Times New Roman"/>
          <w:b w:val="false"/>
          <w:i w:val="false"/>
          <w:color w:val="000000"/>
          <w:sz w:val="28"/>
        </w:rPr>
        <w:t>№ 1/24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Казанского сельского округа на 2022-2024 годы согласно приложениям 10, 11 и 12 соответственно, в том числе на 2022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40220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поступлениятрансфертов –35821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–40424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решений Майского районного маслихата Павлодарской области от 26.12.2022 </w:t>
      </w:r>
      <w:r>
        <w:rPr>
          <w:rFonts w:ascii="Times New Roman"/>
          <w:b w:val="false"/>
          <w:i w:val="false"/>
          <w:color w:val="000000"/>
          <w:sz w:val="28"/>
        </w:rPr>
        <w:t>№ 1/24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Каратерекского сельского округа на 2022-2024 годы согласно приложениям 13, 14 и 15 соответственно, в том числе на 2024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43490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3701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39552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43490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Кентубекского сельского округа на 2022-2024 годы согласно приложениям 16, 17 и 18 соответственно, в том числе на 2022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53063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4579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53063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Коктубекского сельского округа на 2022-2024 годы согласно приложениям 19, 20 и 21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135609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16571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поступлениятрансфертов –118702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–136683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решений Майского районного маслихата Павлодарской области от 26.12.2022 </w:t>
      </w:r>
      <w:r>
        <w:rPr>
          <w:rFonts w:ascii="Times New Roman"/>
          <w:b w:val="false"/>
          <w:i w:val="false"/>
          <w:color w:val="000000"/>
          <w:sz w:val="28"/>
        </w:rPr>
        <w:t>№ 1/24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Майского сельского округа на 2022-2024 годы согласно приложениям 22, 23 и 24 соответственно, в том числе на 2022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41853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3086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41853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Малайсаринского сельского округа на 2022-2024 годы согласно приложениям 25, 26 и 27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48965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поступлениятрансфертов –43784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–49207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решений Майского районного маслихата Павлодарской области от 26.12.2022 </w:t>
      </w:r>
      <w:r>
        <w:rPr>
          <w:rFonts w:ascii="Times New Roman"/>
          <w:b w:val="false"/>
          <w:i w:val="false"/>
          <w:color w:val="000000"/>
          <w:sz w:val="28"/>
        </w:rPr>
        <w:t>№ 1/24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села Майтубек на 2022-2024 годы согласно приложениям 28, 29 и 30 соответственно, в том числе на 2022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38999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3194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35736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38999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Сатинского сельского округа на 2022-2024 годы согласно приложениям 31, 32 и 33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138254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поступлениятрансфертов –134547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–138420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решений Майского районного маслихата Павлодарской области от 26.12.2022 </w:t>
      </w:r>
      <w:r>
        <w:rPr>
          <w:rFonts w:ascii="Times New Roman"/>
          <w:b w:val="false"/>
          <w:i w:val="false"/>
          <w:color w:val="000000"/>
          <w:sz w:val="28"/>
        </w:rPr>
        <w:t>№ 1/24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бюджетах сельских округов, сел Акжар и Майтубек на 2022 год объем субвенций, передаваемых из районного бюджета в общей сумме 335987 тысяч тенге, в том числе: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Акжар - 26763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Акшиманский сельский округ – 28296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Баскольский сельский округ – 30491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Казанский сельский округ – 29363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Каратерекский сельский округ – 30731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Кентубекский сельский округ – 36831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Коктубекский сельский округ – 38850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30567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Малайсаринский сельский округ – 30261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Майтубек – 26192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Сатинский сельский округ – 27642 тысяч тенге.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в бюджетах сельских округов, сел Акжар и Майтубек на 2023 год объем субвенций, передаваемых из районного бюджета в общей сумме 328410 тысяч тенге,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Акжар - 18460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Акшиманский сельский округ – 28407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Баскольский сельский округ – 30057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Казанский сельский округ – 29120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Каратерекский сельский округ – 30587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Кентубекский сельский округ – 30707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Коктубекский сельский округ – 48546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30160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Малайсаринский сельский округ – 30085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Майтубек – 24832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Сатинский сельский округ – 27449 тысяч тенге.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бюджетах сельских округов, сел Акжар и Майтубек на 2024 год объем субвенций, передаваемых из районного бюджета в общей сумме 344005 тысячи тенге, в том числе: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Акжар - 18709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Акшиманский сельский округ – 28193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Баскольский сельский округ – 31128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Казанский сельский округ – 30340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Каратерекский сельский округ – 31232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Кентубекский сельский округ – 31605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Коктубекский сельский округ – 49372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31310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Малайсаринский сельский округ – 30796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Майтубек – 22616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Сатинский сельский округ – 28704 тысяча тенге.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Специалистам в области социального обеспечения, культуры,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выполнением настоящего решения возложить на постоянную комиссию районого маслихата по вопросам социально-экономического развития и бюджета.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Майского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Арынов Г.Т.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села Акжар на 2022 год (с изменениями)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решений Майского районного маслихата Павлодарской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1/24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Акжар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Акжар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Акшиманского сельского округа на 2022 год (с изменениями)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решений Майского районного маслихата Павлодарской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1/24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Акшиманского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Акшиманского сельского округа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Баскольского сельского округа на 2022 год (с изменениями)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решений Майского районного маслихата Павлодарской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1/24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Казанского сельского округа на 2022 год (с изменениями)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решений Майского районного маслихата Павлодарской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1/24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Каратерекского сельского округа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Каратерекского сельского округа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Каратерекского сельского округа на 2024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Кентубекского сельского округа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Кентубекского сельского округа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Кентубекского сельского округа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Коктубекского сельского округа на 2022 год (с изменениями)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решений Майского районного маслихата Павлодарской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1/24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Коктубекского сельского округа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Коктубекского сельского округа на 2024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на 2022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на 2024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6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Малайсаринского сельского округа на 2022год (с изменениями)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решений Майского районного маслихата Павлодарской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1/24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Малайсаринского сельского округа на 2023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7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Малайсаринского сельского округа на 2024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7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Майтубек на 2022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7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Майтубек на 2023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7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Майтубек на 2024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7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Сатинского сельского округа на 2022год (с изменениями)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решений Майского районного маслихата Павлодарской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1/24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8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Сатинского сельского округа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8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Сатинского сельского округа на 2024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