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857b" w14:textId="3e38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использование земельного участка для проведения операции по разведке твердых полезных ископаемых и геологическому изучению недр товариществом с ограниченной ответственностью "GOLD Generation"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5 ноября 2021 года № 262/11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статьями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71-1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Майского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участок, расположенный на территории Акшиманского сельского округа общей площадью 2000,0 га сроком до 20 ноября 2026 года, без изъятия земельного участка у собственников и землепользователей, для проведения операции по разведке твердых полезных ископаемых и геологическому изучению недр товариществом с ограниченной ответственностью "GOLD Generation".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Майского района" в установленном законодательством порядке обеспечить размещение настоящего нормативного правового акта на интернет-ресурсе акимата Майского района после его официального опубликования.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