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d7344" w14:textId="dbd73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Ольгинка на 2022 - 2024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29 декабря 2021 года № 19/98.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3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села Ольгинка на 2022-2024 годы согласно приложениям 1, 2 и 3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64 292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2 567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61 203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65 236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944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Павлодарского районного маслихата Павлодарской области от 22.09.2022 </w:t>
      </w:r>
      <w:r>
        <w:rPr>
          <w:rFonts w:ascii="Times New Roman"/>
          <w:b w:val="false"/>
          <w:i w:val="false"/>
          <w:color w:val="000000"/>
          <w:sz w:val="28"/>
        </w:rPr>
        <w:t>№ 28/161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бюджете села Ольгинка на 2022 год объем субвенции, передаваемой из районного бюджета – 39 225 тысяч тенге.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Гейнц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Павлодарского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19/98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О бюджете села Ольгинка на 2022 год (с изменениями)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Павлодарского районного маслихата Павлодарской области от 22.09.2022 </w:t>
      </w:r>
      <w:r>
        <w:rPr>
          <w:rFonts w:ascii="Times New Roman"/>
          <w:b w:val="false"/>
          <w:i w:val="false"/>
          <w:color w:val="ff0000"/>
          <w:sz w:val="28"/>
        </w:rPr>
        <w:t>№ 28/161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Павлодарского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19/98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села Ольгинка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Павлодарского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19/98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села Ольгинка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