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4c99" w14:textId="d6a4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Кемеңгер Павлодарского района Павлодарской области от 22 июля 2021 года № 1-03-2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села Кемеңгер сельского округа Кемеңгер Павлодарского района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Кемеңгер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1-03-2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848"/>
        <w:gridCol w:w="3391"/>
        <w:gridCol w:w="1780"/>
        <w:gridCol w:w="1688"/>
        <w:gridCol w:w="2591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"Казахтелеком"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Кемеңгер, сельский округ Кемеңгер, Павлодарский район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