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76c4" w14:textId="6c57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Председателя Комитета санитарно-эпидемиологического контроля Министерства здравоохранения Республики Казахстан от 15 октября 2020 года № 1-НК "Об утверждении положений территориальных подразделений (районных и городов районного значения) республиканского государственного учреждения "Комитет санитарно-эпидемиологического контроля Министерства здравоохранения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санитарно-эпидемиологического контроля Министерства здравоохранения Республики Казахстан от 7 сентября 2021 года № 122-НҚ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12 марта 2021 года № 534 "Об изменениях в административно-территориальном устройстве Туркестанской области" и пунктом 2 Постановления Правительства Республики Казахстан от 19 февраля 2021 года № 79 "О допуске аэропорта города Туркестан к обеспечению международных полетов воздушных судов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санитарно-эпидемиологического контроля Министерства здравоохранения Республики Казахстан от 15 октября 2020 года № 1-НК "Об утверждении положений территориальных подразделений (районных и городов районного значения) республиканского государственного учреждения "Комитет санитарно-эпидемиологического контроля Министерства здравоохранения Республики Казахстан" (далее - Приказ)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</w:t>
      </w:r>
      <w:r>
        <w:rPr>
          <w:rFonts w:ascii="Times New Roman"/>
          <w:b w:val="false"/>
          <w:i w:val="false"/>
          <w:color w:val="000000"/>
          <w:sz w:val="28"/>
        </w:rPr>
        <w:t xml:space="preserve"> "1. Утвердить прилагаемые":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232) вносится изменение на государственном языке, текст на русском языке не меняется;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следующего содержания: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"233) положение республиканского государственного учреждения "Управление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 согласно приложению 233) к настоящему приказу.".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санитарно-эпидемиологического контроля Министерства здравоохранения Республики Казахстан в установленном законодательством порядке в течение десяти календарных дней после дня принятия настоящего приказа обеспечить: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его копии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председателя Комитета санитарно-эпидемиологического контроля Министерства здравоохранения Республики Казахстан.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06.09.2021 16:41 Естекова Гульмира Абдигалиевна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06.09.2021 17:19 Момбаев Азамат Талгатович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06.09.2021 18:14 Ширинбекова Рита Абдукасымовна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06.09.2021 18:17 Садвакасов Нуркан Олжабаевич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07.09.2021 09:22 Ахметова Зауре Далеловна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Подписано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07.09.2021 10:54 Есмагамбетова Айжан Серикбаевна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Председателя 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санитарно-эпидемиологического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сентября 2021 года № 122-НҚ</w:t>
            </w:r>
          </w:p>
        </w:tc>
      </w:tr>
    </w:tbl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республиканского государственного учреждения  "Управление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</w:t>
      </w:r>
    </w:p>
    <w:bookmarkEnd w:id="18"/>
    <w:bookmarkStart w:name="z2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 (далее – Управление) является территориальным подразделением Комитета санитарно-эпидемиологического контроля Министерства здравоохранения Республики Казахстан, осуществляющим руководство и реализацию государственной политики в сферах санитарно-эпидемиологического благополучия населения, контроль и надзор за продукцией, подлежащей государственному санитарно-эпидемиологическому контролю и надзору, в том числе за пищевой продукцией, а также контроля и надзора за соблюдением требований, установленных техническими регламентами и нормативными документами (далее – регулируемая сфера) в пределах компетенции на соответствующей территории.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Управление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Республики Казахстан и Правительства Республики Казахстан, иными нормативными правовыми актами, а также настоящим Положением.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порядке принимает решения, оформляемые предусмотренными законодательством Республики Казахстан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действующим законодательством.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 - индекс 161221, Республика Казахстан, Туркестанская область, район Сауран, село Шорнак, улица Шәуітбайұлы Ыбырай, дом №1.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государственного органа – Республиканское государственное учреждение "Управление санитарно-эпидемиологического контроля района Сауран Департамента санитарно-эпидемиологического контроля Туркестанской области Комитета санитарно-эпидемиологического контроля Министерства здравоохранения Республики Казахстан".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функциями Управления.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2"/>
    <w:bookmarkStart w:name="z40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Управления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регулятивных, реализационных и контрольно-надзорных функций в регулируемой сфере;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качества и доступности государственных услуг в регулируемой сфере на соответствующей территории;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иных задач, возложенных на Управление, в пределах своей компетенции;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 Управления: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в регулируемой сфере;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осуществление санитарно-эпидемиологического мониторинга;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государственного контроля и надзора в сфере санитарно-эпидемиологического благополучия населения;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координация деятельности организаций здравоохранения, осуществляющих деятельность в сфере санитарно-эпидемиологического благополучия населения;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ведомственных статистических наблюдений в сфере санитарно-эпидемиологического благополучия населения;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меморандума с руководителями местных исполнительных органов, направленные на достижение конечных результатов деятельности в сфере санитарно-эпидемиологического благополучия населения;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определение класса опасности отходов по степени их воздействия на человека и окружающую среду (по степени токсичности);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рассматривание обращений физических и юридических лиц по вопросам, входящим в компетенцию Управления;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гигиенического обучения населения;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и осуществление в пределах своей компетенции санитарно-противоэпидемические и санитарно-профилактические мероприятия при пищевых отравлениях, инфекционных, паразитарных, профессиональных заболеваниях;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оказание, координация, мониторинг государственных услуг в регулируемой сфере, выдача разрешительных документов, приостановление их действия, а также лишение (отзыв) в соответствии с законодательством Республики Казахстан;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осуществление эпидемиологического контроля за инфекционными и паразитарными заболеваниями, за устойчивостью возбудителей инфекционных болезней к противомикробным препаратам, проведением профилактических прививок населению;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рассмотрение дел об административных правонарушениях в соответствии с Кодексом Республики Казахстан об административных правонарушениях;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определение территории (ее части), свободные от заболеваний или с низким уровнем распространенности заболеваний;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создание в пунктах пропуска через Государственную границу Республики Казахстан, совпадающую с таможенной границей Евразийского экономического союза, санитарно-карантинные пункты;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осуществление контроля за соблюдением требований, установленных техническими регламентами;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осуществление приема уведомлений о начале или прекращении осуществления деятельности, указанной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24 Кодекса Республики Казахстан от 7 июля 2020 года "О здоровье народа и системе здравоохранения",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осуществление радиационного контроля за соблюдением санитарно-эпидемиологических требований к обеспечению радиационной безопасности населения;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государственного контроля и надзора за продукцией, подлежащей государственному санитарно-эпидемиологическому контролю и надзору, в том числе за пищевой продукцией;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осуществление государственного регулирования в области профилактики йододефицитных заболеваний;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отбирает пробы продукции в соответствии с требованиями нормативных документов;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взаимодействие с общественными объединениями в области профилактики неинфекционных заболеваний, связанных с микронутриентной недостаточностью, в том числе йододефицитных и железодефицитных заболеваний;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осуществление регулирования порядка сбора, хранения, транспортировки и утилизации медицинских отходов;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осуществление контроля за обращением медицинских отходов;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осуществление эпидемиологического надзора за неинфекционными заболеваниями;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разработка полугодовых графиков проведения проверок в сфере санитарно-эпидемиологического благополучия населения в пределах компетенции на соответствующей территории;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осуществление иных функции, предусмотренных законами, актами Президента и Правительства Республики Казахстан;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Права и обязанности: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порядке от государственных органов, должностных лиц, физических и юридических лиц информацию по вопросам в сфере санитарно-эпидемиологического благополучия населения;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обращаться в суд при невыполнении или ненадлежащем выполнении физическими и юридическими лицами законных требований или предписаний, постановлений, выданных должностными лицами Управления;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информационно-разъяснительную работу по вопросам в регулируемой сфере;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создавать консультативно-совещательные и экспертные комиссии (рабочие группы) в пределах своей компетенции;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 разглашать информацию, составляющую коммерческую, служебную, иную, охраняемую законом, тайну, полученную при осуществлении своих полномочий, за исключением случаев, установленных законами Республики Казахстан;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привлекать к проведению проверок и экспертиз специалистов из других организаций в установленном законодательством порядке;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проводить анализ применения законодательства Республики Казахстан в регулируемой сфере;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соблюдать законодательство Республики Казахстан, права и охраняемые законом интересы физических и юридических лиц;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обязанности, предусмотренные действующим законодательством Республики Казахстан.</w:t>
      </w:r>
    </w:p>
    <w:bookmarkEnd w:id="75"/>
    <w:bookmarkStart w:name="z83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Управления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руководителем, который несет персональную ответственность за выполнение возложенных на Управление задач и осуществление им своих функций.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Управления имеет/не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руководителя: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обязанности, полномочия и ответственность сотрудников Управления, а также направляет их должностные инструкции на утверждение руководителю Департамента;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Управление в государственных органах и иных организациях;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меры, направленные на противодействие коррупции и соблюдение норм Этического кодекса государственных служащих Республики Казахстан;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осуществляет иные полномочия в соответствии с законодательством Республики Казахстан.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Управления в период его отсутствия осуществляется лицом, его замещающим в соответствии с действующим законодательством.</w:t>
      </w:r>
    </w:p>
    <w:bookmarkEnd w:id="85"/>
    <w:bookmarkStart w:name="z9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Управление может иметь на праве оперативного управления обособленное имущество в случаях, предусмотренных законодательством.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Управлением, относится к республиканской собственности.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0"/>
    <w:bookmarkStart w:name="z98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Управления осуществляются в соответствии с законодательством Республики Казахстан.</w:t>
      </w:r>
    </w:p>
    <w:bookmarkEnd w:id="9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