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6d54" w14:textId="a956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KZ48VBG00896037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100,9 гектара для размещения и эксплуатации линейной части магистральных трубопроводов Ишимского группового водопровода на территории Юбилейного и Городецкого сельских округов района Шал акына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Юбилейном и Городецком сельких округах района Шал акына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211"/>
        <w:gridCol w:w="3352"/>
        <w:gridCol w:w="1288"/>
        <w:gridCol w:w="1046"/>
        <w:gridCol w:w="1046"/>
        <w:gridCol w:w="438"/>
        <w:gridCol w:w="438"/>
        <w:gridCol w:w="438"/>
        <w:gridCol w:w="681"/>
        <w:gridCol w:w="682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хозяйства Эйзенбарт Георгий Карлович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15-228-027-198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крестьянскому хозяйству: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"Асылхан-Агро"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15-228-027-055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"Городецкое"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15-228-027-109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"Степное-2020"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15-228-027-194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 А.Л."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15-228-027-117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 А.Л."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15-228-027-147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хозйства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Ибраева Г.У.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15-228-044-077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Эйзенбарт Георгий Карлович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15-228-044-057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Эйзенбарт Георгий Карлович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15-228-044-096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Эйзенбарт Георгий Карлович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15-228-044-136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крестьянскому хозяйству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"Степное-2020"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товарищетсву с ограниченной ответственостью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 (Ұзынжар)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Обьездная Октябрьского сельского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15-228-069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"Жезказган-петропавловск"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15-228-069-001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автомобильных дорог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1124"/>
        <w:gridCol w:w="954"/>
        <w:gridCol w:w="954"/>
        <w:gridCol w:w="954"/>
        <w:gridCol w:w="1125"/>
        <w:gridCol w:w="954"/>
        <w:gridCol w:w="954"/>
        <w:gridCol w:w="954"/>
        <w:gridCol w:w="1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хозйства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