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bd89c" w14:textId="23bd8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права ограниченного целевого пользования (публичный сервитут) на земельный участок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9 ноября 2021 года № 240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67, </w:t>
      </w:r>
      <w:r>
        <w:rPr>
          <w:rFonts w:ascii="Times New Roman"/>
          <w:b w:val="false"/>
          <w:i w:val="false"/>
          <w:color w:val="000000"/>
          <w:sz w:val="28"/>
        </w:rPr>
        <w:t>подпунктом 2-1)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69 Земельного кодекса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27 Закона Республики Казахстан "О местном государственном управлении и самоуправлении в Республике Казахстан", на основании протокола земельной комиссии от 23 августа 2021 года № 6 и землеустроительных проектов утвержденных приказами коммунального государственного учреждения "Управление сельского хозяйства и земельных отношений акимата Северо-Казахстанской области" № KZ52VBG00906538, № KZ20VBG00906532 от 07 сентября 2021 года акимат Северо-Казахстанской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республиканскому государственному учреждению "Комитет по водным ресурсам Министерства экологии, геологии и природных ресурсов Республики Казахстан" право ограниченного целевого пользования (публичный сервитут) сроком на 10 лет, за исключением земель лесного фонда на земельный участок общей площадью 13,9 гектара для размещения и эксплуатации линейной части магистральных трубопроводов Соколовского группового водопровода на территории Архангельского, Кызылжарского и Березовского сельских округов Кызылжарского района Северо-Казахстанской области, согласно приложению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Рекомендовать республиканскому государственному учреждению "Комитет по водным ресурсам Министерства экологии, геологии и природных ресурсов Республики Казахстан" (по согласованию) по окончании работ привести земельный участок в состояние пригодное для его дальнейшего использования по целевому назначению.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области.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Аксакалов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"09" ноября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240</w:t>
            </w:r>
          </w:p>
        </w:tc>
      </w:tr>
    </w:tbl>
    <w:bookmarkStart w:name="z1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Экспликация земель предоставляемых республиканскому государственному учреждению "Комитет по водным ресурсам Министерства экологии, геологии и природных ресурсов Республики Казахстан" на праве ограниченного целевого пользования (публичный сервитут) сроком на 10 лет в Архангельском, Кызылжарском и Березовском сельских округах Кызылжарского района Северо-Казахстанской области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5"/>
        <w:gridCol w:w="2272"/>
        <w:gridCol w:w="3639"/>
        <w:gridCol w:w="1135"/>
        <w:gridCol w:w="870"/>
        <w:gridCol w:w="871"/>
        <w:gridCol w:w="476"/>
        <w:gridCol w:w="476"/>
        <w:gridCol w:w="476"/>
        <w:gridCol w:w="871"/>
        <w:gridCol w:w="739"/>
      </w:tblGrid>
      <w:tr>
        <w:trPr>
          <w:trHeight w:val="30" w:hRule="atLeast"/>
        </w:trPr>
        <w:tc>
          <w:tcPr>
            <w:tcW w:w="4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2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землепользователей</w:t>
            </w:r>
          </w:p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Кадастровый номер</w:t>
            </w:r>
          </w:p>
        </w:tc>
        <w:tc>
          <w:tcPr>
            <w:tcW w:w="1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с/х угодий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Пашня</w:t>
            </w:r>
          </w:p>
        </w:tc>
        <w:tc>
          <w:tcPr>
            <w:tcW w:w="4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Мн.лет.насаждения</w:t>
            </w:r>
          </w:p>
        </w:tc>
        <w:tc>
          <w:tcPr>
            <w:tcW w:w="4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Сенокосы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Пастбища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Улучшенных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Улучшенных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Кызылжарский район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Архангельский сельский округ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населенных пунктов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Новокаменка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10,7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10,7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Кызылжарский сельский округ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сельскохозяйственного назначения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Негосударственные юридичские лица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ответственостью "Сервис-ЖАРС"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15-220-035-172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товариществу с ограниченной ответственностью: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в границах сельских округов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13,2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Березовский сельский округ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населенных пунктов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Барневка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"Управление пассажирского транспорта и автомобильных дорог акимата Северо-Казахстанской области"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15-220-066-010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"Северо-Казахстанская Распределительная Электросетевая Компания"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15-220-068-126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в границах сельского округа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13,9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1"/>
        <w:gridCol w:w="981"/>
        <w:gridCol w:w="981"/>
        <w:gridCol w:w="981"/>
        <w:gridCol w:w="981"/>
        <w:gridCol w:w="981"/>
        <w:gridCol w:w="981"/>
        <w:gridCol w:w="981"/>
        <w:gridCol w:w="981"/>
        <w:gridCol w:w="981"/>
        <w:gridCol w:w="981"/>
        <w:gridCol w:w="1509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Покрытые лесом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Лесополосы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Кустарники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Болот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Реки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озерами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Искуственный водоем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Дороги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пар.сквер,бульвар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построение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Наруш.земли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земли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Кызылжарский район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Архангельский сельский округ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населенных пунктов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10,7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Кызылжарский сельский округ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сельскохозяйственного назначения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Негосударственные юридичские лица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Березовский сельский округ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населенных пунктов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