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8a15" w14:textId="78e8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KZ32VBG00895937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65,9 гектара для размещения и эксплуатации линейной части магистральных трубопроводов Булаевского группового водопровода на территории сельского округа Алтын Дән района Магжана Жумабаева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сельком округе Алтын Дән района Магжана Жумабаева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256"/>
        <w:gridCol w:w="3297"/>
        <w:gridCol w:w="1028"/>
        <w:gridCol w:w="1028"/>
        <w:gridCol w:w="1029"/>
        <w:gridCol w:w="431"/>
        <w:gridCol w:w="431"/>
        <w:gridCol w:w="431"/>
        <w:gridCol w:w="1030"/>
        <w:gridCol w:w="670"/>
      </w:tblGrid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Сиралинова Н.А.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Мазурик С.В.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Бутченко А.В.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15-229-095-566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Штах А.А.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Мазурик С.В.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и фермерское хозяйство "Надежда" глава Бахментьев Б.М.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Сиралинова Наталья Андреевна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Ашимова Жумабике Бихатовна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хозяйствам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"СК Агро 2050"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15-229-095-576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"СК Агро 2050"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15-229-095-592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"СК Агро 2050"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"НурСен Агро"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"ЕлЖасАстык"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15-229-095-567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"СК Агро 2050"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"СК Агро 2050"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"СК Агро 2050"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15-229-095-591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"ЕлЖасАстык"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ограниченой ответственностью "СК Агро 2050"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15-229-095-537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товариществам с ограниченной ответственностью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 Алтын Дән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1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