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4bc3" w14:textId="6d24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права ограниченного целевого пользования (публичный сервитут)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ноября 2021 года № 242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67,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Казахстан", на основании протокола земельной комиссии от 11 августа 2021 года № 5 и землеустроительного проекта утвержденного приказом коммунального государственного учреждения "Управление сельского хозяйства и земельных отношений акимата Северо-Казахстанской области" № KZ08VBG00895981 от 18 августа 2021 года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право ограниченного целевого пользования (публичный сервитут) сроком на 10 лет, за исключением земель лесного фонда на земельный участок общей площадью 51,4 гектара для размещения и эксплуатации линейной части магистральных трубопроводов Ишимского группового водопровода на территории Юбилейного сельского округа района Шал акына Северо-Казахстанской области,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(по согласованию) по окончании работ привести земельный участок в состояние пригодное для его дальнейшего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"09"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242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предоставляемых республиканскому государственному предприятию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на праве ограниченного целевого пользования (публичный сервитут) сроком на 10 лет в Юбилейном сельком округе района Шал акына Северо-Казахстанской области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2554"/>
        <w:gridCol w:w="3318"/>
        <w:gridCol w:w="1035"/>
        <w:gridCol w:w="1035"/>
        <w:gridCol w:w="1035"/>
        <w:gridCol w:w="434"/>
        <w:gridCol w:w="434"/>
        <w:gridCol w:w="434"/>
        <w:gridCol w:w="674"/>
        <w:gridCol w:w="674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с/х угодий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  <w:tc>
          <w:tcPr>
            <w:tcW w:w="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Улучшенных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Калиева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15-228-044-172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Жунусова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15-228-044-204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Ашамаева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15-228-044-203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Дронг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15-228-044-181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Тасмаганбетов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15-228-044-087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крестьянским хозяйствам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"КазЭкспорт бидай"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15-228-044-194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"КазЭкспорт бидай"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15-228-044-207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"КазЭкспорт бидай"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15-228-044-208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"Даниал"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15-228-044-202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"КазЭкспорт бидай"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15-228-044-195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"Степное 220"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15-228-044-198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"КазЭкспорт бидай"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15-228-044-205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товариществам с ограниченной ответственностью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Куртай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Узынжар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15-228-041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населенных пунктов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Северо-Казахстанская распределительная электросетевая компания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15-228-071-042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"Северо-Казахстанс0кий областной департамент Комитета автомобильных дорог Министерства транспорта и коммуникаций Республики Казахстан"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15-228-069-001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сельского округа: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землям сельскохозяйственного назначения: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в границах сельского округа: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участку: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995"/>
        <w:gridCol w:w="995"/>
        <w:gridCol w:w="995"/>
        <w:gridCol w:w="995"/>
        <w:gridCol w:w="995"/>
        <w:gridCol w:w="995"/>
        <w:gridCol w:w="1174"/>
        <w:gridCol w:w="995"/>
        <w:gridCol w:w="995"/>
        <w:gridCol w:w="996"/>
        <w:gridCol w:w="1175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Покрытые лесом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Лесополосы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Кустарники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Болот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озерами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Искуств.водоем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пар.сквер,бульвар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построение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Наруш.земли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сельский округ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и фермерские хозяйства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Негосударственные юридические лица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сельского округа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