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87dd" w14:textId="6fc8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KZ63VBG00896058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8,3 гектара для размещения и эксплуатации линейной части магистральных трубопроводов Булаевского группового водопровода на территории Кировского сельского округа Тайыншинского района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Кировском сельком округе Тайыншинского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565"/>
        <w:gridCol w:w="4229"/>
        <w:gridCol w:w="1012"/>
        <w:gridCol w:w="1012"/>
        <w:gridCol w:w="553"/>
        <w:gridCol w:w="553"/>
        <w:gridCol w:w="553"/>
        <w:gridCol w:w="553"/>
        <w:gridCol w:w="858"/>
        <w:gridCol w:w="859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ответственостью "Тайынша-Астык"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15-164-014-069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ответственостью "Прометей"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15-164-004-102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Кировского сельского округа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157"/>
        <w:gridCol w:w="1157"/>
        <w:gridCol w:w="115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