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014a" w14:textId="08b01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коммунального государственного учреждения "Управление цифровых технологий акимата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23 ноября 2021 года № 264.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государственном имуществе"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коммунальное государственное учреждение "Управление цифровых технологий акимата Северо-Казахстанской области" (далее – Управление).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Передать Управлению функции, полномочия и штатные единицы в сфере информатизации, цифровизации и мониторинга оказания государственных услуг от коммунального государственного учреждения "Аппарат акима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прилагаемое Положение об Управлении.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Руководителю аппарата акима Северо-Казахстанской области обеспечить государственную регистрацию Управления в органах юстиции в порядке и сроки, предусмотренные действующим законодательством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руководителя аппарата акима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"Управление цифровых технологий акимата Северо-Казахстанской области"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цифровых технологий акимата Северо-Казахстанской области" является государственным органом Республики Казахстан, осуществляющим руководство в сфере информатизации, мониторинга оказания государственных услуг государственных органов акимата Северо-Казахстанской области и цифровизации региона.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"Управление цифровых технологий акимата Северо-Казахстанской области" подведомственных организаций не имеет.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"Управление цифровых технологий акимата Северо-Казахстанской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"Управление цифровых технологий акимата Северо-Казахстанской области" является юридическим лицом в организационно-правовой форме коммунального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и русском языках, бланки установленного образца, в соответствии с законодательством Республики Казахстан, счета в органах казначейства.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"Управление цифровых технологий акимата Северо-Казахстанской области"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"Управление цифровых технологий акимата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"Управление цифровых технологий акимата Северо-Казахстанской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"Управление цифровых технологий акимата Северо-Казахстанской области"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коммунального государственного учреждения "Управление цифровых технологий акимата Северо-Казахстанской области" утверждаются в соответствии с действующим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коммунального государственного учреждения "Управление цифровых технологий акимата Северо-Казахстанской области": 150011, Республика Казахстан, Северо-Казахстанская область, город Петропавловск, ____________.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коммунальное государственное учреждение "Управление цифровых технологий акимата Северо-Казахстанской области":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"Солтүстік Қазақстан облысы әкімдігінің цифрлық технологиялар басқармасы" коммуналдық мемлекеттік мекемесі;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коммунальное государственное учреждение "Управление цифровых технологий акимата Северо-Казахстанской области".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коммунального государственного учреждения "Управление цифровых технологий акимата Северо-Казахстанской области".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коммунального государственного учреждения "Управление цифровых технологий акимата Северо-Казахстанской области" осуществляется из местного бюджета.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Коммунальному государственному учреждению "Управление цифровых технологий акимата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"Управление цифровых технологий акимата Северо-Казахстанской области".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коммунальному государственному учреждению "Управление цифровых технологий акимата Северо-Казахстанской области"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бюджета, если иное не установлено законодательством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Режим работы в коммунальном государственном учреждении "Управление цифровых технологий акимата Северо-Казахстанской области" определяется в соответствии с внутренним распорядком.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Взаимоотношения между коммунальным государственным учреждением "Управление цифровых технологий акимата Северо-Казахстанской области" и учредителем определяются и регулируются в соответствии с действующим законодательством Республики Казахстан.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Взаимоотношения между коммунальным государственным учреждением "Управление цифровых технологий акимата Северо-Казахстанской области" и его трудовым коллективом определяются в соответствии с действующим законодательством Республики Казахстан.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коммунального государственного учреждения "Управление цифровых технологий акимата Северо-Казахстанской области"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условий для развития и внедрения современных информационно-коммуникационных технологий в основные отрасли экономики и сферы жизни;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координация работ по информатизации государственных учреждений финансируемых из местного бюджета;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единых требований в области информационно-коммуникационных технологий, а также правил реализации сервисной модели информатизации;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цифровизации на территории Северо-Казахстанской области, а также участие в реализации концепции "умного" города;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качественного оказания государственных услуг местных исполнительных органов;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предложений по совершенствованию и оптимизации процессов оказания государственных услуг, оказываемых государственными органами путем их автоматизации.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запрашивать и получать от центральных государственных органов и их территориальных подразделений, структурных подразделений акимата и иных организаций сведения и материалы, необходимые для выполнения функций, определенных настоящим Положением;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предприятий, организаций и учреждений сведения, справки, документы, необходимые для выполнения возложенных на коммунальное государственное учреждение "Управление цифровых технологий Северо-Казахстанской области" функций;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согласование технической спецификации конкурсной документации на разработку, модернизацию и эксплуатацию информационных систем, приобретение товаров и оказание услуг по вопросам, связанным с разработкой, внедрением и использованием информационных технологий, созданием и эксплуатацией информационных систем структурных подразделений акимата и их подведомственных организаций, в том числе предоставлений рекомендаций;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предъявлять претензии, иски, выступать в судах в качестве истца и ответчика в пределах своей компетенции;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владение, пользование и распоряжение находящимся в оперативном управлении имуществом, в соответствии с законодательством Республики Казахстан;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взаимодействие с другими государственными органами местной исполнительной власти.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в установленном порядке совещания по вопросам, входящим в компетенцию коммунального государственного учреждения "Управление цифровых технологий Северо-Казахстанской области", с привлечением руководителей и специалистов центральных государственных органов и их территориальных подразделений, структурных подразделений акимата и иных организаций;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акимат предложения по вопросам регулируемых отношений, определению целей, приоритетов развития региона и об осуществлении контроля за их исполнением структурными подразделениями акимата, а также усовершенствованию структуры исполнительных органов области в пределах своей компетенции;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в установленном законодательством Республики Казахстан порядке конкурсы по государственным закупкам товаров, работ и услуг;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рабочие группы и комиссии по вопросам, входящим в компетенцию коммунального государственного учреждения "Управление цифровых технологий Северо-Казахстанской области", с привлечением к работе специалистов государственных органов и иных организаций, а также отечественных и иностранных экспертов и специалистов.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Функции: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практической помощи местным исполнительным органам в реализации Законов Республики Казахстан, законодательных актов Президента и Правительства Республики, решений и распоряжений акима области в сфере государственных услуг и информационно-коммуникационных технологий;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функционирования Республиканских информационных систем: Интранет-портал государственных органов, Е-лицензирование, Региональный шлюз электронного правительства;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материалов для проведения оценки эффективности деятельности акимата области по направлению "Применение информационных технологий";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функций государственных органов на предмет их последующей автоматизации;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подключения местных исполнительных органов к единой транспортной среде государственных органов;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развитии системы электронного документооборота;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построением инфраструктуры государственных органов, в соответствии с типовой архитектурой местного исполнительного органа;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мониторинга эффективности использования местными исполнительными органами Северо-Казахстанской области государственных информационных систем;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местных исполнительных органов по оказанию государственных услуг;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предоставления информации в уполномоченный орган по оценке и контролю за качеством оказания государственных услуг, а также информации по результатам внутреннего контроля за качеством государственных услуг в порядке и сроки, установленные законодательством;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внутреннего контроля и мониторинга (контрольные мероприятия, анализ, отчет) за качеством оказания государственных услуг;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организации тренингов, семинаров и презентаций по применению современных цифровых технологий в отраслях, для государственных органов, с привлечением как внешних, так и внутренних экспертов;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по формированию и развитию новой модели информатизации;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совещаний Офиса цифровизации;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центральными государственными органами по вопросам цифровизации;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взаимодействия отраслевых управлений акимата области, акиматов города и районов Северо-Казахстанской области, других заинтересованных организаций в вопросах цифровизации соответствующей отрасли;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потребностей цифровых проектов;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реализации Национального проекта "Технологический рывок за счет цифровизации, науки и инноваций" по своим направлениям;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 развитие цифровых проектов, в том числе в рамках Эталонного стандарта "Умных городов";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согласовании концепции, конкурсной документации и технических заданий в пределах своей компетенции;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согласование заданий на проектирование сервисных программных продуктов;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развитию цифровой экосистемы области с встраиванием ее в экосистему Казахстана;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работы по выполнению законодательных актов Президента и Правительства Республики Казахстан, решений и распоряжений акима области по вопросам развития "электронного правительства" и оказания электронных государственных услуг;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PR-стратегии популяризации инициатив "электронного правительства", проектов в сфере цифровизации;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принятия мер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уполномоченным органом в сфере информатизации;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 работы по вопросу размещения открытых данных местных исполнительных органов Северо-Казахстанской области на интернет-портале открытых данных;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государственную политику в области связи на территории Северо-Казахстанской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уполномоченным органом и операторами связи по вопросам связи и интернета;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поощряет наиболее отличившихся работников по курируемым сферам и вносит представления, в установленном законодательством Республики Казахстан порядке, кандидатуры к награждению государственными и ведомственными наградами, знаками отличия местного исполнительного органа, присвоению почетных званий.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обращений услугополучателей по вопросам оказания государственных услуг.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постановлением акимата Северо-Казахстанской области от 23.11.2023 </w:t>
      </w:r>
      <w:r>
        <w:rPr>
          <w:rFonts w:ascii="Times New Roman"/>
          <w:b w:val="false"/>
          <w:i w:val="false"/>
          <w:color w:val="00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"Управление цифровых технологий акимата Северо-Казахстанской области"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коммунальным государственным учреждением "Управление цифровых технологий акимата Северо-Казахстанской области" осуществляется руководителем, который несет персональную ответственность за выполнение возложенных на коммунальное государственное учреждение "Управление цифровых технологий акимата Северо-Казахстанской области" задач и осуществление им своих функций.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назначается на должность и освобождается от должности акимом Северо-Казахстанской области в соответствии с законодательством Республики Казахстан.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коммунального государственного учреждения "Управление цифровых технологий акимата Северо-Казахстанской области":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назначает на должности и освобождает от должностей сотрудников коммунального государственного учреждения "Управление цифровых технологий акимата Северо-Казахстанской области";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решает вопросы поощрения и налагает дисциплинарные взыскания на сотрудников коммунального государственного учреждения "Управление цифровых технологий акимата Северо-Казахстанской области";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приказы коммунального государственного учреждения "Управление цифровых технологий акимата Северо-Казахстанской области", а также дает указания, обязательные для исполнения сотрудниками коммунального государственного учреждения "Управление цифровых технологий акимата Северо-Казахстанской области";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коммунальное государственное учреждение "Управление цифровых технологий акимата Северо-Казахстанской области" в государственных органах, иных организациях;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несет персональную ответственность за соблюдение антикоррупционного законодательства сотрудниками коммунального государственного учреждения "Управление цифровых технологий акимата Северо-Казахстанской области".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организует и руководит работой, обеспечивает соблюдение законодательства о государственных гарантиях равных прав и равных возможностей мужчин и женщин, несет персональную ответственность за выполнение возложенных задач и осуществление им своих функций .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коммунального государственного учреждения "Управление цифровых технологий акимата Северо-Казахстанской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86"/>
    <w:bookmarkStart w:name="z9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"Управление цифровых технологий акимата Северо-Казахстанской области"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коммунального государственного учреждения "Управление цифровых технологий акимата Северо-Казахстанской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коммунальным государственным учреждением "Управление цифровых технологий акимата Северо-Казахстанской области" относится к коммунальной собственности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"Управление цифровых технологий отношений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"/>
    <w:bookmarkStart w:name="z10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коммунального государственного учреждения "Управление цифровых технологий акимата Северо-Казахстанской области" осуществляются в соответствии с законодательством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