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15d8f" w14:textId="a615d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Новоишимского сельского округа района имени Габита Мусрепова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30 декабря 2021 года № 14-9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3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Новоишимского сельского округа района имени Габита Мусрепова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249 856,5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76 344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30 346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–143 166,5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252 214,2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- 2 357,7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2 357,7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2 357,7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имени Габита Мусрепова Северо-Казахстанской области от 29.04.2022 </w:t>
      </w:r>
      <w:r>
        <w:rPr>
          <w:rFonts w:ascii="Times New Roman"/>
          <w:b w:val="false"/>
          <w:i w:val="false"/>
          <w:color w:val="000000"/>
          <w:sz w:val="28"/>
        </w:rPr>
        <w:t>№ 18-5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02.08.2022 </w:t>
      </w:r>
      <w:r>
        <w:rPr>
          <w:rFonts w:ascii="Times New Roman"/>
          <w:b w:val="false"/>
          <w:i w:val="false"/>
          <w:color w:val="000000"/>
          <w:sz w:val="28"/>
        </w:rPr>
        <w:t>№ 20-9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31.10.2022 </w:t>
      </w:r>
      <w:r>
        <w:rPr>
          <w:rFonts w:ascii="Times New Roman"/>
          <w:b w:val="false"/>
          <w:i w:val="false"/>
          <w:color w:val="000000"/>
          <w:sz w:val="28"/>
        </w:rPr>
        <w:t>№ 22-12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29.11.2022 </w:t>
      </w:r>
      <w:r>
        <w:rPr>
          <w:rFonts w:ascii="Times New Roman"/>
          <w:b w:val="false"/>
          <w:i w:val="false"/>
          <w:color w:val="000000"/>
          <w:sz w:val="28"/>
        </w:rPr>
        <w:t>№ 23-8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Новоишимского сельского округа на 2022 год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за счет следующих налоговых поступлений: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налога на имущество физических лиц по объектам обложения данным налогом, находящимся на территории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налога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поступления за использование природных и других ресурсов;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доходы от аренды имущества коммунальной собственности города районного значения, села, поселка, сельского округа;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поступления от продажи земельных участков.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14-9</w:t>
            </w:r>
          </w:p>
        </w:tc>
      </w:tr>
    </w:tbl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Новоишимского сельского округа района имени Габита Мусрепова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имени Габита Мусрепова Северо-Казахстанской области от 29.04.2022 </w:t>
      </w:r>
      <w:r>
        <w:rPr>
          <w:rFonts w:ascii="Times New Roman"/>
          <w:b w:val="false"/>
          <w:i w:val="false"/>
          <w:color w:val="ff0000"/>
          <w:sz w:val="28"/>
        </w:rPr>
        <w:t>№ 18-5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02.08.2022 </w:t>
      </w:r>
      <w:r>
        <w:rPr>
          <w:rFonts w:ascii="Times New Roman"/>
          <w:b w:val="false"/>
          <w:i w:val="false"/>
          <w:color w:val="ff0000"/>
          <w:sz w:val="28"/>
        </w:rPr>
        <w:t>№ 20-9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31.10.2022 </w:t>
      </w:r>
      <w:r>
        <w:rPr>
          <w:rFonts w:ascii="Times New Roman"/>
          <w:b w:val="false"/>
          <w:i w:val="false"/>
          <w:color w:val="ff0000"/>
          <w:sz w:val="28"/>
        </w:rPr>
        <w:t>№ 22-12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от 29.11.2022 </w:t>
      </w:r>
      <w:r>
        <w:rPr>
          <w:rFonts w:ascii="Times New Roman"/>
          <w:b w:val="false"/>
          <w:i w:val="false"/>
          <w:color w:val="ff0000"/>
          <w:sz w:val="28"/>
        </w:rPr>
        <w:t>№ 23-8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249 856,5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143 166,5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143 166,5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143 166,5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252 214,2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88 979,9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88 979,9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87 524,8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123 640,2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123 640,2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82 465,7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-2 357,7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14-9</w:t>
            </w:r>
          </w:p>
        </w:tc>
      </w:tr>
    </w:tbl>
    <w:bookmarkStart w:name="z5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Новоишимского сельского округа района имени Габита Мусрепова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14-9</w:t>
            </w:r>
          </w:p>
        </w:tc>
      </w:tr>
    </w:tbl>
    <w:bookmarkStart w:name="z6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Новоишимского сельского округа района имени Габита Мусрепова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