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ba02" w14:textId="08cb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Рузаевского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Рузаевского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99 304,9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18 213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227,5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80 864,4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100 687,2 тысячи тенге: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-1 382,3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1 382,3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1 382,3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31.10.2022 </w:t>
      </w:r>
      <w:r>
        <w:rPr>
          <w:rFonts w:ascii="Times New Roman"/>
          <w:b w:val="false"/>
          <w:i w:val="false"/>
          <w:color w:val="000000"/>
          <w:sz w:val="28"/>
        </w:rPr>
        <w:t>№ 22-13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29.11.2022 </w:t>
      </w:r>
      <w:r>
        <w:rPr>
          <w:rFonts w:ascii="Times New Roman"/>
          <w:b w:val="false"/>
          <w:i w:val="false"/>
          <w:color w:val="000000"/>
          <w:sz w:val="28"/>
        </w:rPr>
        <w:t>№ 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Рузаевского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Рузаевского сельского округа, составляет 27 273 тысячи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Рузаевского сельского округа района имени Габита Мусрепова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31.10.2022 </w:t>
      </w:r>
      <w:r>
        <w:rPr>
          <w:rFonts w:ascii="Times New Roman"/>
          <w:b w:val="false"/>
          <w:i w:val="false"/>
          <w:color w:val="ff0000"/>
          <w:sz w:val="28"/>
        </w:rPr>
        <w:t>№ 22-13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29.11.2022 </w:t>
      </w:r>
      <w:r>
        <w:rPr>
          <w:rFonts w:ascii="Times New Roman"/>
          <w:b w:val="false"/>
          <w:i w:val="false"/>
          <w:color w:val="ff0000"/>
          <w:sz w:val="28"/>
        </w:rPr>
        <w:t>№ 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Рузаевского сельского округа района имени Габита Мусрепова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</w:t>
            </w:r>
          </w:p>
        </w:tc>
      </w:tr>
    </w:tbl>
    <w:bookmarkStart w:name="z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Рузаевского сельского округа района имени Габита Мусрепова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