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7eea" w14:textId="36c7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Шоптыкольского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Шоптыкольского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157 051,3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3 931,8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153 119,5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157 941,7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- 890,4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890,4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000000"/>
          <w:sz w:val="28"/>
        </w:rPr>
        <w:t>№ 22-18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Шоптыкольского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Шоптыкольского сельского округа, составляет 14 276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Шоптыкольского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ff0000"/>
          <w:sz w:val="28"/>
        </w:rPr>
        <w:t>№ 22-18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пунктов в рамках проекта "Ауыл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Шоптыкольского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Шоптыкольского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