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75ba" w14:textId="54c7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Алматинского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Алматинского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- 22 953,3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- 1 948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- 21 005,3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- 23 030,8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- 77,5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22.07.2022 </w:t>
      </w:r>
      <w:r>
        <w:rPr>
          <w:rFonts w:ascii="Times New Roman"/>
          <w:b w:val="false"/>
          <w:i w:val="false"/>
          <w:color w:val="000000"/>
          <w:sz w:val="28"/>
        </w:rPr>
        <w:t>№ 21/245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23.11.2022 </w:t>
      </w:r>
      <w:r>
        <w:rPr>
          <w:rFonts w:ascii="Times New Roman"/>
          <w:b w:val="false"/>
          <w:i w:val="false"/>
          <w:color w:val="000000"/>
          <w:sz w:val="28"/>
        </w:rPr>
        <w:t>№ 24/265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Алматинского сельского округа расходы за счет свободных остатков бюджетных средств, сложившихся на начало финансового года в сумме 77,3 тысяч тенге, согласно приложению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 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Алматинского сельского округа расходы за счет свободных остатков бюджетных средств сложившихся на начало финансового года в сумме 0,2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22.07.2022 </w:t>
      </w:r>
      <w:r>
        <w:rPr>
          <w:rFonts w:ascii="Times New Roman"/>
          <w:b w:val="false"/>
          <w:i w:val="false"/>
          <w:color w:val="000000"/>
          <w:sz w:val="28"/>
        </w:rPr>
        <w:t>№ 21 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Алматинского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Алматинского сельского округа в сумме 12 215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Алматинского сельского округа Есильского района Северо-Казахстанской области на 2022 год объемы целевых текущих трансфертов, передаваемых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2022-2024 годы.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Алматинского сельского округа Есильского района Северо-Казахстанской области на 2022 год объҰмы целевых трансфертов за счет гарантированного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за счет гарантированного трансферта из Национального фонда Республики Казахстан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2022-2024 годы.";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Алматинского сельского округа Есильского района Северо-Казахстанской области на 2022 год объемы целевых текущих трансфертов передаваемых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Алматинского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2022-2024 годы.".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Северо-Казахстанской области от 22.07.2022 </w:t>
      </w:r>
      <w:r>
        <w:rPr>
          <w:rFonts w:ascii="Times New Roman"/>
          <w:b w:val="false"/>
          <w:i w:val="false"/>
          <w:color w:val="000000"/>
          <w:sz w:val="28"/>
        </w:rPr>
        <w:t>№ 21/245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2022-2024 годы по Алматинскому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14/135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22.07.2022 </w:t>
      </w:r>
      <w:r>
        <w:rPr>
          <w:rFonts w:ascii="Times New Roman"/>
          <w:b w:val="false"/>
          <w:i w:val="false"/>
          <w:color w:val="ff0000"/>
          <w:sz w:val="28"/>
        </w:rPr>
        <w:t>№ 21/245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23.11.2022 </w:t>
      </w:r>
      <w:r>
        <w:rPr>
          <w:rFonts w:ascii="Times New Roman"/>
          <w:b w:val="false"/>
          <w:i w:val="false"/>
          <w:color w:val="ff0000"/>
          <w:sz w:val="28"/>
        </w:rPr>
        <w:t>№ 24/265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- 77,5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14/135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14/135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Есильского района Северо-Казахстанской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21/245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