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f8e4" w14:textId="e47f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Амангельдинского сельского округа Есильского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2021 года № 14/136.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сельского округа Есильского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- 45 567,2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- 1 044,4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- 1 048,2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- 43 474,6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- 45 616,3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(использование профицита) бюджета - 49,1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12.07.2022 </w:t>
      </w:r>
      <w:r>
        <w:rPr>
          <w:rFonts w:ascii="Times New Roman"/>
          <w:b w:val="false"/>
          <w:i w:val="false"/>
          <w:color w:val="000000"/>
          <w:sz w:val="28"/>
        </w:rPr>
        <w:t>№ 21/237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23.11.2022 </w:t>
      </w:r>
      <w:r>
        <w:rPr>
          <w:rFonts w:ascii="Times New Roman"/>
          <w:b w:val="false"/>
          <w:i w:val="false"/>
          <w:color w:val="000000"/>
          <w:sz w:val="28"/>
        </w:rPr>
        <w:t>№ 24/266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Предусмотреть в бюджете Амангельдинского сельского округа расходы за счет свободных остатков бюджетных средств, сложившихся на начало финансового года в сумме 49,0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 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расходах бюджета Амангельдинского сельского округа за счет свободных остатков бюджетных средств, сложившихся на начало финансового года возврат неиспользованных целевых трансфертов выделенных в 2021 финансовом году из районного бюджета в сумме 0,1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12.07.2022 </w:t>
      </w:r>
      <w:r>
        <w:rPr>
          <w:rFonts w:ascii="Times New Roman"/>
          <w:b w:val="false"/>
          <w:i w:val="false"/>
          <w:color w:val="000000"/>
          <w:sz w:val="28"/>
        </w:rPr>
        <w:t>№ 21/237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Амангельдинского сельского округа на 2022 год формируются в соответствии со статьей 52-1 Бюджетного кодекса Республики Казахстан.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объемы бюджетных субвенций, из районного бюджета бюджету Амангельдинского сельского округа в сумме 14 286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Амангельдинского сельского округа Есильского района Северо-Казахстанской области на 2022 год объемы целевых текущих трансфертов, передаваемых из республиканского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2022-2024 годы".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расходах Амангельдинского сельского округа объҰмы целевых трансфертов за счет гарантированного трансферта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Национального фонда Республики Казахстан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12.07.2022 </w:t>
      </w:r>
      <w:r>
        <w:rPr>
          <w:rFonts w:ascii="Times New Roman"/>
          <w:b w:val="false"/>
          <w:i w:val="false"/>
          <w:color w:val="000000"/>
          <w:sz w:val="28"/>
        </w:rPr>
        <w:t>№ 21/237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Предусмотреть в бюджете Амангельдинского сельского округа Есильского района Северо-Казахстанской области на 2022 год объемы целевых текущих трансфертов передаваемых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акимов сельских округов по теме "Коммуникации и взаимодействие со средствами массовой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Есильского района Северо-Казахстанской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24/266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Амангельдинского сельского округа Есильского района Северо-Казахстанской области на 2022 год объемы целевых текущих трансфертов передаваемых из районного бюджета,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здания сельского клуба в селе Амангельдинское;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водоразводящих сетей водопровода в селе Амангельдинское Есильского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12.07.2022 </w:t>
      </w:r>
      <w:r>
        <w:rPr>
          <w:rFonts w:ascii="Times New Roman"/>
          <w:b w:val="false"/>
          <w:i w:val="false"/>
          <w:color w:val="000000"/>
          <w:sz w:val="28"/>
        </w:rPr>
        <w:t>№ 21/237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расходы на 2022-2024 годы по Амангельдинскому сельскому округу согласно приложениям 1, 2, 3.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14/136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12.07.2022 </w:t>
      </w:r>
      <w:r>
        <w:rPr>
          <w:rFonts w:ascii="Times New Roman"/>
          <w:b w:val="false"/>
          <w:i w:val="false"/>
          <w:color w:val="ff0000"/>
          <w:sz w:val="28"/>
        </w:rPr>
        <w:t>№ 21/237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23.11.2022 </w:t>
      </w:r>
      <w:r>
        <w:rPr>
          <w:rFonts w:ascii="Times New Roman"/>
          <w:b w:val="false"/>
          <w:i w:val="false"/>
          <w:color w:val="ff0000"/>
          <w:sz w:val="28"/>
        </w:rPr>
        <w:t>№ 24/266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14/136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14/136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14/136</w:t>
            </w:r>
          </w:p>
        </w:tc>
      </w:tr>
    </w:tbl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2022 года.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 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12.07.2022 </w:t>
      </w:r>
      <w:r>
        <w:rPr>
          <w:rFonts w:ascii="Times New Roman"/>
          <w:b w:val="false"/>
          <w:i w:val="false"/>
          <w:color w:val="ff0000"/>
          <w:sz w:val="28"/>
        </w:rPr>
        <w:t>№ 21/237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