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a1c77" w14:textId="f1a1c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Бескудукского сельского округа Есильского района Северо-Казахстанской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30 декабря 2021 года № 14/137.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Есильского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Бескудукского сельского округа Есильского района Северо-Казахстанской области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- 22 472,5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- 1 669,5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- 117,6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- 20 685,4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- 22 679,7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- 207,2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- 207,2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- 207,2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Есильского района СевероКазахстанской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29.09.2022 </w:t>
      </w:r>
      <w:r>
        <w:rPr>
          <w:rFonts w:ascii="Times New Roman"/>
          <w:b w:val="false"/>
          <w:i w:val="false"/>
          <w:color w:val="000000"/>
          <w:sz w:val="28"/>
        </w:rPr>
        <w:t>№ 23/254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23.11.2022 </w:t>
      </w:r>
      <w:r>
        <w:rPr>
          <w:rFonts w:ascii="Times New Roman"/>
          <w:b w:val="false"/>
          <w:i w:val="false"/>
          <w:color w:val="000000"/>
          <w:sz w:val="28"/>
        </w:rPr>
        <w:t>№ 24/267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27.12.2022 </w:t>
      </w:r>
      <w:r>
        <w:rPr>
          <w:rFonts w:ascii="Times New Roman"/>
          <w:b w:val="false"/>
          <w:i w:val="false"/>
          <w:color w:val="000000"/>
          <w:sz w:val="28"/>
        </w:rPr>
        <w:t>№ 25/293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1-1. Предусмотреть в бюджете Бескудукского сельского округа расходы за счет свободных остатков бюджетных средств, сложившихся на начало финансового года в сумме 207,2 тысяч тенге, согласно приложению 4.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1-1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 /161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1-2. Предусмотреть в бюджете на 2022 год расходы по возврату сумм неиспользованных трансфертов, выделенных из областного бюджета, поступивших в бюджет Бескудукского сельского округа в сумме 117,6 тысяч тенге, согласно приложению 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1-2 в соответствии с решением маслихата Есильского района Северо-Казахстанской области от 29.09.2022 </w:t>
      </w:r>
      <w:r>
        <w:rPr>
          <w:rFonts w:ascii="Times New Roman"/>
          <w:b w:val="false"/>
          <w:i w:val="false"/>
          <w:color w:val="000000"/>
          <w:sz w:val="28"/>
        </w:rPr>
        <w:t>№ 23 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Бескудукского сельского округа на 2022 год формируются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52-1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2022 год объемы бюджетных субвенций, из районного бюджета бюджету Бескудукского сельского округа в сумме 16 209 тысяч тенге.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бюджете Бескудукского сельского округа Есильского района Северо-Казахстанской области на 2022 год объемы целевых текущих трансфертов выделенных из республиканского бюджета, в том числе: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республиканского бюджета определяется решением акима Бескудукского сельского округа Есильского района Северо-Казахстанской области "О реализации решения маслихата Есильского района "Об утверждении бюджета Бескудукского сельского округа Есильского района Северо-Казахстанской области на 2022-2024 годы".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Утвердить в бюджете Бескудукского сельского округа Есильского района Северо-Казахстанской области на 2022 год объемы целевых трансфертов за счет гарантированного трансферта из Национального фонда Республики Казахстан,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за счет гарантированного трансферта из Национального фонда Республики Казахстан определяется решением акима Бескудукского сельского округа Есильского района Северо-Казахстанской области "О реализации решения маслихата Есильского района "Об утверждении бюджета Бескудукского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4-1 в соответствии с решением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4-2. Утвердить в бюджете Бескудукского сельского округа Есильского района Северо-Казахстанской области на 2022 год объемы целевых текущих трансфертов выделенных из областного бюджета,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обучение акимов сельских округов по теме: "Коммуникации и взаимодействие со средствами массовой информации".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Бескудукского сельского округа Есильского района Северо-Казахстанской области "О реализации решения маслихата Есильского района "Об утверждении бюджета Бескудукского сельского округа Есильского района Северо-Казахстанской области на 2022-2024 годы.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4-2 в соответствии с решением маслихата Есильского района Северо-Казахстанской области от 23.11.2022 </w:t>
      </w:r>
      <w:r>
        <w:rPr>
          <w:rFonts w:ascii="Times New Roman"/>
          <w:b w:val="false"/>
          <w:i w:val="false"/>
          <w:color w:val="000000"/>
          <w:sz w:val="28"/>
        </w:rPr>
        <w:t>№ 24/267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бюджете Бескудукского сельского округа Есильского района Северо-Казахстанской области на 2022 год объемы целевых текущих трансфертов выделенных из районного бюджета,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государственных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текущие расходы.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районного бюджета определяется решением акима Бескудукского сельского округа Есильского района Северо-Казахстанской области "О реализации решения маслихата Есильского района "Об утверждении бюджета Бескудукского сельского округа Есильского района Северо-Казахстанской области на 2022-2024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в редакции решения маслихата Есильского района Северо Казахстанской области от 21.02.2022 </w:t>
      </w:r>
      <w:r>
        <w:rPr>
          <w:rFonts w:ascii="Times New Roman"/>
          <w:b w:val="false"/>
          <w:i w:val="false"/>
          <w:color w:val="000000"/>
          <w:sz w:val="28"/>
        </w:rPr>
        <w:t>№ 16/161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23.11.2022 </w:t>
      </w:r>
      <w:r>
        <w:rPr>
          <w:rFonts w:ascii="Times New Roman"/>
          <w:b w:val="false"/>
          <w:i w:val="false"/>
          <w:color w:val="000000"/>
          <w:sz w:val="28"/>
        </w:rPr>
        <w:t>№ 24/267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Установить расходы на 2022-2024 годы по Бескудукскому сельскому округу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14/137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Бескудукского сельского округа Есильского района Северо-Казахстанской области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16/161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29.09.2022 </w:t>
      </w:r>
      <w:r>
        <w:rPr>
          <w:rFonts w:ascii="Times New Roman"/>
          <w:b w:val="false"/>
          <w:i w:val="false"/>
          <w:color w:val="ff0000"/>
          <w:sz w:val="28"/>
        </w:rPr>
        <w:t>№ 23 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23.11.2022 </w:t>
      </w:r>
      <w:r>
        <w:rPr>
          <w:rFonts w:ascii="Times New Roman"/>
          <w:b w:val="false"/>
          <w:i w:val="false"/>
          <w:color w:val="ff0000"/>
          <w:sz w:val="28"/>
        </w:rPr>
        <w:t>№ 24/267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27.12.2022 </w:t>
      </w:r>
      <w:r>
        <w:rPr>
          <w:rFonts w:ascii="Times New Roman"/>
          <w:b w:val="false"/>
          <w:i w:val="false"/>
          <w:color w:val="ff0000"/>
          <w:sz w:val="28"/>
        </w:rPr>
        <w:t>№ 25/293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1 651,9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22 679,7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14/137</w:t>
            </w:r>
          </w:p>
        </w:tc>
      </w:tr>
    </w:tbl>
    <w:bookmarkStart w:name="z4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Бескудукского сельского округа Есильского района Северо-Казахстанской области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14/137</w:t>
            </w:r>
          </w:p>
        </w:tc>
      </w:tr>
    </w:tbl>
    <w:bookmarkStart w:name="z5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Бескудукского сельского округа Есильского района Северо-Казахстанской области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Есильского района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Северо-Казахстанской области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2021 года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14/137</w:t>
            </w:r>
          </w:p>
        </w:tc>
      </w:tr>
    </w:tbl>
    <w:bookmarkStart w:name="z6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начало финансового года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Есильского района Северо-Казахстанской области от 21.02.2022 </w:t>
      </w:r>
      <w:r>
        <w:rPr>
          <w:rFonts w:ascii="Times New Roman"/>
          <w:b w:val="false"/>
          <w:i w:val="false"/>
          <w:color w:val="ff0000"/>
          <w:sz w:val="28"/>
        </w:rPr>
        <w:t>№ 16 /161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14/137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Возврат сумм неиспользованных трансфертов, выделенных из областного бюджета, поступивших в бюджет Бескудукского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5 в соответствии с решением маслихата Есильского района Северо-Казахстанской области от 29.09.2022 </w:t>
      </w:r>
      <w:r>
        <w:rPr>
          <w:rFonts w:ascii="Times New Roman"/>
          <w:b w:val="false"/>
          <w:i w:val="false"/>
          <w:color w:val="ff0000"/>
          <w:sz w:val="28"/>
        </w:rPr>
        <w:t>№ 23 /254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(тысяч тенге)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14/137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сокращении доходов и расходов бюджета Бескудукского сельского округа Есильского района Северо-Казахстанской области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6 в соответствии с решением маслихата Есильского района Северо-Казахстанской области от 27.12.2022 </w:t>
      </w:r>
      <w:r>
        <w:rPr>
          <w:rFonts w:ascii="Times New Roman"/>
          <w:b w:val="false"/>
          <w:i w:val="false"/>
          <w:color w:val="ff0000"/>
          <w:sz w:val="28"/>
        </w:rPr>
        <w:t>№ 25/293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